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1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レイアウト テーブル"/>
      </w:tblPr>
      <w:tblGrid>
        <w:gridCol w:w="5812"/>
        <w:gridCol w:w="3686"/>
      </w:tblGrid>
      <w:tr w:rsidR="00330F70" w:rsidRPr="0099097C" w14:paraId="191591FF" w14:textId="77777777" w:rsidTr="007C3474">
        <w:trPr>
          <w:trHeight w:val="1304"/>
        </w:trPr>
        <w:tc>
          <w:tcPr>
            <w:tcW w:w="5812" w:type="dxa"/>
            <w:shd w:val="clear" w:color="auto" w:fill="F3AAD2" w:themeFill="accent1" w:themeFillTint="66"/>
          </w:tcPr>
          <w:p w14:paraId="1836EB1A" w14:textId="352BB093" w:rsidR="008C2737" w:rsidRPr="007C3474" w:rsidRDefault="00AB623A" w:rsidP="00CB0809">
            <w:pPr>
              <w:rPr>
                <w:rFonts w:eastAsia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2023</w:t>
            </w:r>
            <w:r w:rsidR="000920D8" w:rsidRPr="007C3474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年度地域支援アドバイザー研修計画書</w:t>
            </w:r>
          </w:p>
        </w:tc>
        <w:tc>
          <w:tcPr>
            <w:tcW w:w="3686" w:type="dxa"/>
            <w:shd w:val="clear" w:color="auto" w:fill="F3AAD2" w:themeFill="accent1" w:themeFillTint="66"/>
          </w:tcPr>
          <w:p w14:paraId="0DE5F77A" w14:textId="2B58E314" w:rsidR="008C2737" w:rsidRDefault="00330F70" w:rsidP="008C2737">
            <w:pPr>
              <w:pStyle w:val="ab"/>
            </w:pPr>
            <w:r>
              <w:rPr>
                <w:rFonts w:hint="eastAsia"/>
              </w:rPr>
              <w:t>特定非営利活動法人</w:t>
            </w:r>
          </w:p>
          <w:p w14:paraId="0C0C380E" w14:textId="5E5774BE" w:rsidR="00330F70" w:rsidRPr="0099097C" w:rsidRDefault="00330F70" w:rsidP="00A67952">
            <w:pPr>
              <w:pStyle w:val="ab"/>
            </w:pPr>
            <w:r>
              <w:rPr>
                <w:rFonts w:hint="eastAsia"/>
              </w:rPr>
              <w:t>福岡県高齢者グループホーム協議会</w:t>
            </w:r>
          </w:p>
          <w:p w14:paraId="023068BD" w14:textId="3BD66945" w:rsidR="00330F70" w:rsidRPr="007C3474" w:rsidRDefault="00330F70" w:rsidP="00330F70">
            <w:pPr>
              <w:pStyle w:val="ab"/>
              <w:rPr>
                <w:sz w:val="24"/>
                <w:szCs w:val="22"/>
              </w:rPr>
            </w:pPr>
            <w:r w:rsidRPr="007C3474">
              <w:rPr>
                <w:rFonts w:hint="eastAsia"/>
                <w:sz w:val="24"/>
                <w:szCs w:val="22"/>
              </w:rPr>
              <w:t>0944-59-1030</w:t>
            </w:r>
          </w:p>
          <w:p w14:paraId="06DAF5D5" w14:textId="3F740CC6" w:rsidR="008C2737" w:rsidRPr="0099097C" w:rsidRDefault="008F3D91" w:rsidP="008C2737">
            <w:pPr>
              <w:pStyle w:val="ab"/>
            </w:pPr>
            <w:r w:rsidRPr="007C3474">
              <w:rPr>
                <w:sz w:val="24"/>
                <w:szCs w:val="22"/>
              </w:rPr>
              <w:t>npofukuokagh@orion.</w:t>
            </w:r>
            <w:r w:rsidRPr="007C3474">
              <w:rPr>
                <w:rFonts w:hint="eastAsia"/>
                <w:sz w:val="24"/>
                <w:szCs w:val="22"/>
              </w:rPr>
              <w:t>ocn</w:t>
            </w:r>
            <w:r w:rsidR="00330F70" w:rsidRPr="007C3474">
              <w:rPr>
                <w:sz w:val="24"/>
                <w:szCs w:val="22"/>
              </w:rPr>
              <w:t>.ne.jp</w:t>
            </w:r>
          </w:p>
        </w:tc>
      </w:tr>
    </w:tbl>
    <w:p w14:paraId="166FA7E4" w14:textId="71E1DA6E" w:rsidR="00F536B6" w:rsidRPr="00F536B6" w:rsidRDefault="00F536B6" w:rsidP="00F536B6">
      <w:pPr>
        <w:pStyle w:val="ad"/>
        <w:rPr>
          <w:rFonts w:ascii="HG丸ｺﾞｼｯｸM-PRO" w:eastAsia="HG丸ｺﾞｼｯｸM-PRO" w:hAnsi="HG丸ｺﾞｼｯｸM-PRO"/>
          <w:sz w:val="24"/>
          <w:szCs w:val="24"/>
        </w:rPr>
      </w:pPr>
      <w:r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１．目的</w:t>
      </w:r>
    </w:p>
    <w:p w14:paraId="245D6C8F" w14:textId="32F75E75" w:rsidR="00330F70" w:rsidRPr="00423C72" w:rsidRDefault="00330F70" w:rsidP="00330F7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地域共生社会にお</w:t>
      </w:r>
      <w:r w:rsidR="00F536B6">
        <w:rPr>
          <w:rFonts w:ascii="HG丸ｺﾞｼｯｸM-PRO" w:eastAsia="HG丸ｺﾞｼｯｸM-PRO" w:hAnsi="HG丸ｺﾞｼｯｸM-PRO" w:hint="eastAsia"/>
          <w:sz w:val="24"/>
          <w:szCs w:val="24"/>
        </w:rPr>
        <w:t>ける</w:t>
      </w: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地域密着型サービス</w:t>
      </w:r>
      <w:r w:rsidR="00F536B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役割を果たしていくための人材を育成する</w:t>
      </w:r>
    </w:p>
    <w:p w14:paraId="2F1A757A" w14:textId="676A61FC" w:rsidR="00330F70" w:rsidRPr="00423C72" w:rsidRDefault="00330F70" w:rsidP="00330F7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地域密着型サービスとして地域支援の意義と支援の実際を学ぶ</w:t>
      </w:r>
    </w:p>
    <w:p w14:paraId="2519A6C2" w14:textId="54F6D039" w:rsidR="00330F70" w:rsidRPr="00423C72" w:rsidRDefault="00330F70" w:rsidP="00330F7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地域における事業所間、行政や地域包括支援センター、医療機関、地域住民等との連携を深める機会をつくる</w:t>
      </w:r>
    </w:p>
    <w:p w14:paraId="641F275B" w14:textId="059A3507" w:rsidR="00330F70" w:rsidRPr="00423C72" w:rsidRDefault="00330F70" w:rsidP="00330F7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グ</w:t>
      </w:r>
      <w:r w:rsidR="00C245E4">
        <w:rPr>
          <w:rFonts w:ascii="HG丸ｺﾞｼｯｸM-PRO" w:eastAsia="HG丸ｺﾞｼｯｸM-PRO" w:hAnsi="HG丸ｺﾞｼｯｸM-PRO" w:hint="eastAsia"/>
          <w:sz w:val="24"/>
          <w:szCs w:val="24"/>
        </w:rPr>
        <w:t>ループホームができる地域支援の在り方を学び、当協議会の地域貢献</w:t>
      </w: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活動の一環とする</w:t>
      </w:r>
    </w:p>
    <w:p w14:paraId="1A35C7D2" w14:textId="20803DDA" w:rsidR="00330F70" w:rsidRDefault="00F851AE" w:rsidP="00330F7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「共生社会の実現を推進するための認知症基本法」の理解を深め、基本法を踏まえた地域支援の在り方を学ぶ</w:t>
      </w:r>
    </w:p>
    <w:p w14:paraId="33EAF2C9" w14:textId="376244A3" w:rsidR="00C245E4" w:rsidRPr="00423C72" w:rsidRDefault="00C245E4" w:rsidP="00C245E4">
      <w:pPr>
        <w:widowControl w:val="0"/>
        <w:spacing w:after="0" w:line="240" w:lineRule="auto"/>
        <w:ind w:left="1429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14:paraId="1C3F7D23" w14:textId="7E5B1A23" w:rsidR="00330F70" w:rsidRPr="00F536B6" w:rsidRDefault="00330F70" w:rsidP="00F536B6">
      <w:pPr>
        <w:rPr>
          <w:sz w:val="24"/>
          <w:szCs w:val="24"/>
        </w:rPr>
      </w:pPr>
      <w:r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536B6">
        <w:rPr>
          <w:rFonts w:hint="eastAsia"/>
          <w:sz w:val="24"/>
          <w:szCs w:val="24"/>
        </w:rPr>
        <w:t>．</w:t>
      </w:r>
      <w:r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受講対象者</w:t>
      </w:r>
      <w:r w:rsidR="0011775A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7C3474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11775A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みについて</w:t>
      </w:r>
    </w:p>
    <w:p w14:paraId="5AF7B2A7" w14:textId="4E0B63EB" w:rsidR="000920D8" w:rsidRPr="00D46E25" w:rsidRDefault="00330F70" w:rsidP="00D46E25">
      <w:pPr>
        <w:pStyle w:val="afff7"/>
        <w:ind w:left="800"/>
        <w:rPr>
          <w:rFonts w:ascii="HG丸ｺﾞｼｯｸM-PRO" w:eastAsia="HG丸ｺﾞｼｯｸM-PRO" w:hAnsi="HG丸ｺﾞｼｯｸM-PRO"/>
          <w:sz w:val="24"/>
          <w:szCs w:val="24"/>
        </w:rPr>
      </w:pP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①地域密着型サービス事業所職員及び行政や地域包括支援センター職員</w:t>
      </w:r>
      <w:r w:rsidR="005A6A4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14:paraId="06D4A328" w14:textId="4A96FD99" w:rsidR="00330F70" w:rsidRPr="00F536B6" w:rsidRDefault="00F851AE" w:rsidP="00F536B6">
      <w:pPr>
        <w:pStyle w:val="afff7"/>
        <w:ind w:left="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30F70"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地域共生社会の観点から、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事業所の運営推進会議のメンバーや</w:t>
      </w:r>
      <w:r w:rsidR="00330F70"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福祉系</w:t>
      </w:r>
      <w:r w:rsidR="00330F70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の参加も可能です）</w:t>
      </w:r>
    </w:p>
    <w:p w14:paraId="4FB5086A" w14:textId="6690E006" w:rsidR="00F536B6" w:rsidRPr="00573FA9" w:rsidRDefault="00330F70" w:rsidP="00573FA9">
      <w:pPr>
        <w:ind w:leftChars="402" w:left="804"/>
        <w:rPr>
          <w:rFonts w:ascii="HG丸ｺﾞｼｯｸM-PRO" w:eastAsia="HG丸ｺﾞｼｯｸM-PRO" w:hAnsi="HG丸ｺﾞｼｯｸM-PRO"/>
          <w:sz w:val="24"/>
          <w:szCs w:val="24"/>
        </w:rPr>
      </w:pPr>
      <w:r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BE6C65">
        <w:rPr>
          <w:rFonts w:ascii="HG丸ｺﾞｼｯｸM-PRO" w:eastAsia="HG丸ｺﾞｼｯｸM-PRO" w:hAnsi="HG丸ｺﾞｼｯｸM-PRO" w:hint="eastAsia"/>
          <w:sz w:val="24"/>
          <w:szCs w:val="24"/>
        </w:rPr>
        <w:t>募集定員：各回</w:t>
      </w:r>
      <w:r w:rsidR="00F536B6">
        <w:rPr>
          <w:rFonts w:ascii="HG丸ｺﾞｼｯｸM-PRO" w:eastAsia="HG丸ｺﾞｼｯｸM-PRO" w:hAnsi="HG丸ｺﾞｼｯｸM-PRO" w:hint="eastAsia"/>
          <w:sz w:val="24"/>
          <w:szCs w:val="24"/>
        </w:rPr>
        <w:t>４０</w:t>
      </w:r>
      <w:r w:rsidR="0011775A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  <w:r w:rsidR="00573F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46E25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117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受講料：無料　　　　　　　　　　　　</w:t>
      </w:r>
    </w:p>
    <w:p w14:paraId="4FEB3AC6" w14:textId="343DF013" w:rsidR="00330F70" w:rsidRPr="00BE6C65" w:rsidRDefault="00573FA9" w:rsidP="00573FA9">
      <w:pPr>
        <w:ind w:leftChars="402" w:left="1004" w:hangingChars="100" w:hanging="200"/>
        <w:rPr>
          <w:rFonts w:ascii="HG丸ｺﾞｼｯｸM-PRO" w:eastAsia="HG丸ｺﾞｼｯｸM-PRO" w:hAnsi="HG丸ｺﾞｼｯｸM-PRO"/>
          <w:sz w:val="24"/>
          <w:szCs w:val="24"/>
        </w:rPr>
      </w:pPr>
      <w:r w:rsidRPr="00573FA9">
        <w:rPr>
          <w:rFonts w:ascii="ＭＳ Ｐゴシック" w:eastAsia="ＭＳ Ｐゴシック" w:hAnsi="ＭＳ Ｐゴシック" w:cs="ＭＳ Ｐゴシック"/>
          <w:noProof/>
        </w:rPr>
        <w:drawing>
          <wp:anchor distT="0" distB="0" distL="114300" distR="114300" simplePos="0" relativeHeight="251658240" behindDoc="0" locked="0" layoutInCell="1" allowOverlap="1" wp14:anchorId="0C91F10E" wp14:editId="338766FA">
            <wp:simplePos x="0" y="0"/>
            <wp:positionH relativeFrom="margin">
              <wp:posOffset>5180330</wp:posOffset>
            </wp:positionH>
            <wp:positionV relativeFrom="paragraph">
              <wp:posOffset>12065</wp:posOffset>
            </wp:positionV>
            <wp:extent cx="929640" cy="929640"/>
            <wp:effectExtent l="0" t="0" r="3810" b="3810"/>
            <wp:wrapNone/>
            <wp:docPr id="18331778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25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330F70" w:rsidRPr="00423C72">
        <w:rPr>
          <w:rFonts w:ascii="HG丸ｺﾞｼｯｸM-PRO" w:eastAsia="HG丸ｺﾞｼｯｸM-PRO" w:hAnsi="HG丸ｺﾞｼｯｸM-PRO" w:hint="eastAsia"/>
          <w:sz w:val="24"/>
          <w:szCs w:val="24"/>
        </w:rPr>
        <w:t>申込締め切り：</w:t>
      </w:r>
      <w:r w:rsidR="00AB623A">
        <w:rPr>
          <w:rFonts w:ascii="HG丸ｺﾞｼｯｸM-PRO" w:eastAsia="HG丸ｺﾞｼｯｸM-PRO" w:hAnsi="HG丸ｺﾞｼｯｸM-PRO" w:hint="eastAsia"/>
          <w:sz w:val="24"/>
          <w:szCs w:val="24"/>
        </w:rPr>
        <w:t>2024</w:t>
      </w:r>
      <w:r w:rsidR="00BE6C6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E6C6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330F70" w:rsidRPr="00423C7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D6C2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２２</w:t>
      </w:r>
      <w:r w:rsidR="00330F70" w:rsidRPr="00423C7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D1426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30F70" w:rsidRPr="00423C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117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BE6C65">
        <w:rPr>
          <w:rFonts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申込書</w:t>
      </w:r>
      <w:r w:rsidR="00CE6FB1"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CE6FB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右QRコードからも</w:t>
      </w:r>
      <w:r w:rsidR="00330F70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ダウンロード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　　　　　　　　　　　　　　　　　　きます</w:t>
      </w:r>
      <w:r w:rsidR="00330F70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）に記入の上、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メールで申込み</w:t>
      </w:r>
      <w:r w:rsidR="00423C72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14:paraId="162E312E" w14:textId="5C529FA8" w:rsidR="007C3474" w:rsidRDefault="00F851AE" w:rsidP="007C3474">
      <w:pPr>
        <w:ind w:leftChars="400" w:left="12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⑥感染状況に応じて、オンラインになる場合もあります。</w:t>
      </w:r>
      <w:r w:rsidR="0011775A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62C513A" w14:textId="22C98101" w:rsidR="00F536B6" w:rsidRDefault="007C3474" w:rsidP="007C3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３．研修構成について</w:t>
      </w:r>
      <w:r w:rsidR="0011775A" w:rsidRPr="00F536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11775A">
        <w:rPr>
          <w:rFonts w:hint="eastAsia"/>
          <w:sz w:val="24"/>
          <w:szCs w:val="24"/>
        </w:rPr>
        <w:t xml:space="preserve">　　　　　　　</w:t>
      </w:r>
    </w:p>
    <w:p w14:paraId="7B32A037" w14:textId="2D1E906A" w:rsidR="007C3474" w:rsidRDefault="007C3474" w:rsidP="007C347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①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回シリーズで、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回目</w:t>
      </w:r>
      <w:r w:rsidR="005A6A4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地域密着型サービス担当行政との情報交流会と合同と</w:t>
      </w:r>
      <w:r w:rsidR="005A6A4F">
        <w:rPr>
          <w:rFonts w:ascii="HG丸ｺﾞｼｯｸM-PRO" w:eastAsia="HG丸ｺﾞｼｯｸM-PRO" w:hAnsi="HG丸ｺﾞｼｯｸM-PRO" w:hint="eastAsia"/>
          <w:sz w:val="24"/>
          <w:szCs w:val="24"/>
        </w:rPr>
        <w:t>なります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45D6E77" w14:textId="72D3F120" w:rsidR="007C3474" w:rsidRDefault="007C3474" w:rsidP="00D142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②</w:t>
      </w:r>
      <w:r w:rsidR="005A6A4F">
        <w:rPr>
          <w:rFonts w:ascii="HG丸ｺﾞｼｯｸM-PRO" w:eastAsia="HG丸ｺﾞｼｯｸM-PRO" w:hAnsi="HG丸ｺﾞｼｯｸM-PRO" w:hint="eastAsia"/>
          <w:sz w:val="24"/>
          <w:szCs w:val="24"/>
        </w:rPr>
        <w:t>見学</w:t>
      </w:r>
      <w:r w:rsidR="005C4A8F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ワークショップ形式と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3823DB31" w14:textId="07F44C71" w:rsidR="00AB623A" w:rsidRPr="00F536B6" w:rsidRDefault="005C4A8F" w:rsidP="00D142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③1回目、3回目のみ、一部オンラインでの参加が可能です。</w:t>
      </w:r>
    </w:p>
    <w:p w14:paraId="7A2AA33C" w14:textId="43C0CCEB" w:rsidR="00330F70" w:rsidRPr="000920D8" w:rsidRDefault="00266CED" w:rsidP="00330F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</w:t>
      </w:r>
      <w:r w:rsidR="00330F70">
        <w:rPr>
          <w:rFonts w:hint="eastAsia"/>
          <w:sz w:val="24"/>
          <w:szCs w:val="24"/>
        </w:rPr>
        <w:t>．</w:t>
      </w:r>
      <w:r w:rsidR="00330F70" w:rsidRPr="000920D8">
        <w:rPr>
          <w:rFonts w:ascii="HG丸ｺﾞｼｯｸM-PRO" w:eastAsia="HG丸ｺﾞｼｯｸM-PRO" w:hAnsi="HG丸ｺﾞｼｯｸM-PRO" w:hint="eastAsia"/>
          <w:sz w:val="24"/>
          <w:szCs w:val="24"/>
        </w:rPr>
        <w:t>地域支援アドバイザー研修</w:t>
      </w:r>
      <w:r w:rsidR="00AB623A">
        <w:rPr>
          <w:rFonts w:ascii="HG丸ｺﾞｼｯｸM-PRO" w:eastAsia="HG丸ｺﾞｼｯｸM-PRO" w:hAnsi="HG丸ｺﾞｼｯｸM-PRO" w:hint="eastAsia"/>
          <w:sz w:val="24"/>
          <w:szCs w:val="24"/>
        </w:rPr>
        <w:t>2023</w:t>
      </w:r>
      <w:r w:rsidR="00330F70" w:rsidRPr="000920D8">
        <w:rPr>
          <w:rFonts w:ascii="HG丸ｺﾞｼｯｸM-PRO" w:eastAsia="HG丸ｺﾞｼｯｸM-PRO" w:hAnsi="HG丸ｺﾞｼｯｸM-PRO" w:hint="eastAsia"/>
          <w:sz w:val="24"/>
          <w:szCs w:val="24"/>
        </w:rPr>
        <w:t>プログラム</w:t>
      </w:r>
    </w:p>
    <w:tbl>
      <w:tblPr>
        <w:tblStyle w:val="1-11"/>
        <w:tblW w:w="9747" w:type="dxa"/>
        <w:tblLook w:val="00A0" w:firstRow="1" w:lastRow="0" w:firstColumn="1" w:lastColumn="0" w:noHBand="0" w:noVBand="0"/>
      </w:tblPr>
      <w:tblGrid>
        <w:gridCol w:w="2175"/>
        <w:gridCol w:w="1335"/>
        <w:gridCol w:w="6237"/>
      </w:tblGrid>
      <w:tr w:rsidR="0011775A" w14:paraId="48E84C9A" w14:textId="77777777" w:rsidTr="00886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hideMark/>
          </w:tcPr>
          <w:p w14:paraId="50C522DE" w14:textId="77777777" w:rsidR="0011775A" w:rsidRDefault="0011775A" w:rsidP="000039F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1335" w:type="dxa"/>
            <w:hideMark/>
          </w:tcPr>
          <w:p w14:paraId="35D7720B" w14:textId="5EB0BA07" w:rsidR="0011775A" w:rsidRPr="005A6A4F" w:rsidRDefault="005A6A4F" w:rsidP="000039FC">
            <w:pPr>
              <w:ind w:firstLineChars="100" w:firstLin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形式</w:t>
            </w:r>
          </w:p>
        </w:tc>
        <w:tc>
          <w:tcPr>
            <w:tcW w:w="6237" w:type="dxa"/>
            <w:hideMark/>
          </w:tcPr>
          <w:p w14:paraId="253EF035" w14:textId="6254E4C7" w:rsidR="0011775A" w:rsidRPr="005A6A4F" w:rsidRDefault="005A6A4F" w:rsidP="000039FC">
            <w:pPr>
              <w:ind w:firstLineChars="400" w:firstLine="9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内　　　　容</w:t>
            </w:r>
          </w:p>
        </w:tc>
      </w:tr>
      <w:tr w:rsidR="0011775A" w14:paraId="6C43D0DF" w14:textId="77777777" w:rsidTr="00886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hideMark/>
          </w:tcPr>
          <w:p w14:paraId="117396A5" w14:textId="4CBE888D" w:rsidR="0011775A" w:rsidRPr="00BF1D3E" w:rsidRDefault="00A67952" w:rsidP="005E2D6B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１</w:t>
            </w:r>
            <w:r w:rsidR="0011775A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 xml:space="preserve">回目　</w:t>
            </w:r>
            <w:r w:rsidR="00BA491C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2024</w:t>
            </w:r>
            <w:r w:rsidR="0011775A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年</w:t>
            </w:r>
          </w:p>
          <w:p w14:paraId="50DAE550" w14:textId="0F9E5D91" w:rsidR="00F3363B" w:rsidRPr="00BF1D3E" w:rsidRDefault="00AB09F4" w:rsidP="00BE6C65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１月</w:t>
            </w:r>
            <w:r w:rsidR="005E2D6B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２６</w:t>
            </w:r>
            <w:r w:rsidR="00F3363B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日</w:t>
            </w:r>
            <w:r w:rsidR="00BE6C65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（</w:t>
            </w:r>
            <w:r w:rsidR="005E2D6B">
              <w:rPr>
                <w:rFonts w:eastAsia="メイリオ" w:hint="eastAsia"/>
                <w:b w:val="0"/>
                <w:bCs w:val="0"/>
                <w:sz w:val="24"/>
                <w:szCs w:val="24"/>
              </w:rPr>
              <w:t>金</w:t>
            </w:r>
            <w:r w:rsidR="00BE6C65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）</w:t>
            </w:r>
          </w:p>
          <w:p w14:paraId="4CF336A3" w14:textId="0D5B6405" w:rsidR="0011775A" w:rsidRPr="00BF1D3E" w:rsidRDefault="00906149" w:rsidP="00A67952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</w:t>
            </w:r>
            <w:r w:rsidR="00D46E25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3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:</w:t>
            </w:r>
            <w:r w:rsidR="00D46E25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30</w:t>
            </w:r>
            <w:r w:rsidR="00BA491C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‐</w:t>
            </w:r>
            <w:r w:rsidR="00BA491C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16:00</w:t>
            </w:r>
          </w:p>
          <w:p w14:paraId="196B0709" w14:textId="2E78E3F9" w:rsidR="0088789D" w:rsidRDefault="0088789D" w:rsidP="00BA491C">
            <w:pPr>
              <w:ind w:firstLineChars="100" w:firstLine="240"/>
              <w:rPr>
                <w:rFonts w:eastAsia="メイリオ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（福岡市）</w:t>
            </w:r>
          </w:p>
          <w:p w14:paraId="42B0A98E" w14:textId="1995DEFB" w:rsidR="005E2D6B" w:rsidRPr="00BA491C" w:rsidRDefault="005E2D6B" w:rsidP="005E2D6B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</w:p>
          <w:p w14:paraId="2983F70A" w14:textId="77777777" w:rsidR="0011775A" w:rsidRPr="00B36390" w:rsidRDefault="0011775A" w:rsidP="000039F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6AF0C93" w14:textId="5C3CDBA9" w:rsidR="00886D4B" w:rsidRPr="000920D8" w:rsidRDefault="00906149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ワークショップ</w:t>
            </w:r>
          </w:p>
          <w:p w14:paraId="5BF400A0" w14:textId="0FC706DD" w:rsidR="0011775A" w:rsidRDefault="005A6A4F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見学</w:t>
            </w:r>
          </w:p>
          <w:p w14:paraId="176C4C26" w14:textId="18F402E1" w:rsidR="005A6A4F" w:rsidRDefault="005A6A4F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講義</w:t>
            </w:r>
          </w:p>
          <w:p w14:paraId="1BF748BB" w14:textId="4DDA05A6" w:rsidR="005A6A4F" w:rsidRPr="005A6A4F" w:rsidRDefault="005A6A4F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</w:p>
          <w:p w14:paraId="3AC8D58A" w14:textId="77777777" w:rsidR="0011775A" w:rsidRDefault="0011775A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1923671A" w14:textId="3A5988E4" w:rsidR="0011775A" w:rsidRPr="00AB623A" w:rsidRDefault="0011775A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 w:rsidRPr="00AB623A">
              <w:rPr>
                <w:rFonts w:eastAsia="メイリオ" w:hint="eastAsia"/>
                <w:sz w:val="24"/>
                <w:szCs w:val="24"/>
              </w:rPr>
              <w:t>＜第</w:t>
            </w:r>
            <w:r w:rsidRPr="00AB623A">
              <w:rPr>
                <w:rFonts w:eastAsia="メイリオ" w:hint="eastAsia"/>
                <w:sz w:val="24"/>
                <w:szCs w:val="24"/>
              </w:rPr>
              <w:t>1</w:t>
            </w:r>
            <w:r w:rsidRPr="00AB623A">
              <w:rPr>
                <w:rFonts w:eastAsia="メイリオ" w:hint="eastAsia"/>
                <w:sz w:val="24"/>
                <w:szCs w:val="24"/>
              </w:rPr>
              <w:t>回地域支援アドバイザー研修＞</w:t>
            </w:r>
          </w:p>
          <w:p w14:paraId="111E578A" w14:textId="4B547578" w:rsidR="00C245E4" w:rsidRDefault="007C3474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「</w:t>
            </w:r>
            <w:r w:rsidR="00BA491C">
              <w:rPr>
                <w:rFonts w:eastAsia="メイリオ" w:hint="eastAsia"/>
                <w:sz w:val="24"/>
                <w:szCs w:val="24"/>
              </w:rPr>
              <w:t>学びと集い</w:t>
            </w:r>
            <w:r w:rsidR="00BA491C">
              <w:rPr>
                <w:rFonts w:eastAsia="メイリオ" w:hint="eastAsia"/>
                <w:sz w:val="24"/>
                <w:szCs w:val="24"/>
              </w:rPr>
              <w:t xml:space="preserve"> i</w:t>
            </w:r>
            <w:r w:rsidR="00BA491C">
              <w:rPr>
                <w:rFonts w:eastAsia="メイリオ"/>
                <w:sz w:val="24"/>
                <w:szCs w:val="24"/>
              </w:rPr>
              <w:t>n</w:t>
            </w:r>
            <w:r w:rsidR="00AB623A">
              <w:rPr>
                <w:rFonts w:eastAsia="メイリオ" w:hint="eastAsia"/>
                <w:sz w:val="24"/>
                <w:szCs w:val="24"/>
              </w:rPr>
              <w:t>福岡市認知症フレンドリー</w:t>
            </w:r>
            <w:r w:rsidR="00BA491C">
              <w:rPr>
                <w:rFonts w:eastAsia="メイリオ" w:hint="eastAsia"/>
                <w:sz w:val="24"/>
                <w:szCs w:val="24"/>
              </w:rPr>
              <w:t>センター</w:t>
            </w:r>
            <w:r w:rsidR="00906149">
              <w:rPr>
                <w:rFonts w:eastAsia="メイリオ"/>
                <w:sz w:val="24"/>
                <w:szCs w:val="24"/>
              </w:rPr>
              <w:t xml:space="preserve"> </w:t>
            </w:r>
            <w:r w:rsidR="00906149">
              <w:rPr>
                <w:rFonts w:eastAsia="メイリオ" w:hint="eastAsia"/>
                <w:sz w:val="24"/>
                <w:szCs w:val="24"/>
              </w:rPr>
              <w:t>」</w:t>
            </w:r>
          </w:p>
          <w:p w14:paraId="24DC7723" w14:textId="37BBB2FD" w:rsidR="0088789D" w:rsidRDefault="00D04D0C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❖</w:t>
            </w:r>
            <w:r w:rsidR="0088789D">
              <w:rPr>
                <w:rFonts w:eastAsia="メイリオ" w:hint="eastAsia"/>
                <w:sz w:val="24"/>
                <w:szCs w:val="24"/>
              </w:rPr>
              <w:t>講師</w:t>
            </w:r>
            <w:r w:rsidR="00266CED">
              <w:rPr>
                <w:rFonts w:eastAsia="メイリオ" w:hint="eastAsia"/>
                <w:sz w:val="24"/>
                <w:szCs w:val="24"/>
              </w:rPr>
              <w:t>：</w:t>
            </w:r>
            <w:r w:rsidR="0088789D">
              <w:rPr>
                <w:rFonts w:eastAsia="メイリオ" w:hint="eastAsia"/>
                <w:sz w:val="24"/>
                <w:szCs w:val="24"/>
              </w:rPr>
              <w:t>党　一浩さん</w:t>
            </w:r>
            <w:r w:rsidR="005A6A4F">
              <w:rPr>
                <w:rFonts w:eastAsia="メイリオ" w:hint="eastAsia"/>
                <w:sz w:val="24"/>
                <w:szCs w:val="24"/>
              </w:rPr>
              <w:t>（福岡市認知症フレンドリーセンターセンター長）、認知症当事者の皆さん</w:t>
            </w:r>
          </w:p>
          <w:p w14:paraId="6821CE99" w14:textId="5EEB8B1E" w:rsidR="00BF1D3E" w:rsidRPr="005C4A8F" w:rsidRDefault="00FD6C29" w:rsidP="00FD6C29">
            <w:pPr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</w:rPr>
            </w:pPr>
            <w:r w:rsidRPr="005C4A8F">
              <w:rPr>
                <w:rFonts w:eastAsia="メイリオ" w:hint="eastAsia"/>
              </w:rPr>
              <w:t>❖コーディネーター</w:t>
            </w:r>
            <w:r w:rsidR="005C4A8F">
              <w:rPr>
                <w:rFonts w:eastAsia="メイリオ" w:hint="eastAsia"/>
              </w:rPr>
              <w:t>:</w:t>
            </w:r>
            <w:r w:rsidRPr="005C4A8F">
              <w:rPr>
                <w:rFonts w:eastAsia="メイリオ" w:hint="eastAsia"/>
              </w:rPr>
              <w:t>NPO</w:t>
            </w:r>
            <w:r w:rsidRPr="005C4A8F">
              <w:rPr>
                <w:rFonts w:eastAsia="メイリオ" w:hint="eastAsia"/>
              </w:rPr>
              <w:t>法人福岡県高齢者グループホーム協議会</w:t>
            </w:r>
          </w:p>
          <w:p w14:paraId="630098C8" w14:textId="0A08BCA8" w:rsidR="0088789D" w:rsidRPr="005C4A8F" w:rsidRDefault="0088789D" w:rsidP="0000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</w:p>
        </w:tc>
      </w:tr>
      <w:tr w:rsidR="00F851AE" w14:paraId="2DAD6961" w14:textId="77777777" w:rsidTr="00F851AE">
        <w:trPr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624B25F" w14:textId="20F92E3E" w:rsidR="00F851AE" w:rsidRPr="00D46E25" w:rsidRDefault="00F851AE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２</w:t>
            </w:r>
            <w:r w:rsidRPr="00D46E25">
              <w:rPr>
                <w:rFonts w:eastAsia="メイリオ" w:hint="eastAsia"/>
                <w:b w:val="0"/>
                <w:bCs w:val="0"/>
                <w:sz w:val="24"/>
                <w:szCs w:val="24"/>
              </w:rPr>
              <w:t>回目</w:t>
            </w:r>
          </w:p>
          <w:p w14:paraId="78DBD3FB" w14:textId="28386149" w:rsidR="00F851AE" w:rsidRPr="00D46E25" w:rsidRDefault="00F851AE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２</w:t>
            </w:r>
            <w:r w:rsidRPr="00D46E25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月</w:t>
            </w:r>
            <w:r w:rsidR="005A6A4F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７</w:t>
            </w:r>
            <w:r w:rsidRPr="00D46E25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日（</w:t>
            </w:r>
            <w:r w:rsidR="00A67952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水</w:t>
            </w:r>
            <w:r w:rsidRPr="00D46E25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）</w:t>
            </w:r>
          </w:p>
          <w:p w14:paraId="189A44D7" w14:textId="265B75FA" w:rsidR="00F851AE" w:rsidRPr="00B04B75" w:rsidRDefault="00B04B75" w:rsidP="00A67952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13:30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‐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16:30</w:t>
            </w:r>
          </w:p>
          <w:p w14:paraId="0EDFE476" w14:textId="121968B3" w:rsidR="005A6A4F" w:rsidRDefault="00F851AE" w:rsidP="00B04B75">
            <w:pPr>
              <w:rPr>
                <w:rFonts w:eastAsia="メイリオ"/>
                <w:sz w:val="24"/>
                <w:szCs w:val="24"/>
              </w:rPr>
            </w:pPr>
            <w:r w:rsidRPr="00D46E25">
              <w:rPr>
                <w:rFonts w:eastAsia="メイリオ" w:hint="eastAsia"/>
                <w:b w:val="0"/>
                <w:bCs w:val="0"/>
                <w:sz w:val="24"/>
                <w:szCs w:val="24"/>
              </w:rPr>
              <w:t>地域密着型担当行政との情報交流会と合同</w:t>
            </w:r>
            <w:r w:rsidR="005A6A4F">
              <w:rPr>
                <w:rFonts w:eastAsia="メイリオ" w:hint="eastAsia"/>
                <w:b w:val="0"/>
                <w:bCs w:val="0"/>
                <w:sz w:val="24"/>
                <w:szCs w:val="24"/>
              </w:rPr>
              <w:t>開催</w:t>
            </w:r>
          </w:p>
          <w:p w14:paraId="7BB5E13A" w14:textId="21AD4294" w:rsidR="00F851AE" w:rsidRPr="00D46E25" w:rsidRDefault="0032574A" w:rsidP="00B04B75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（福岡市）</w:t>
            </w:r>
          </w:p>
        </w:tc>
        <w:tc>
          <w:tcPr>
            <w:tcW w:w="1335" w:type="dxa"/>
          </w:tcPr>
          <w:p w14:paraId="188FB2F3" w14:textId="77777777" w:rsidR="00F851AE" w:rsidRPr="00906149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ワークショップ</w:t>
            </w:r>
          </w:p>
          <w:p w14:paraId="5BD0C175" w14:textId="77777777" w:rsidR="00F851AE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8E5C71" w14:textId="7A4D5096" w:rsidR="00F851AE" w:rsidRPr="00906149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9A93A5" w14:textId="579750C7" w:rsidR="00F851AE" w:rsidRPr="00D30EA8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 w:rsidRPr="00D30EA8">
              <w:rPr>
                <w:rFonts w:eastAsia="メイリオ" w:hint="eastAsia"/>
                <w:sz w:val="24"/>
                <w:szCs w:val="24"/>
              </w:rPr>
              <w:t>＜第</w:t>
            </w:r>
            <w:r w:rsidR="00BF1D3E">
              <w:rPr>
                <w:rFonts w:eastAsia="メイリオ" w:hint="eastAsia"/>
                <w:sz w:val="24"/>
                <w:szCs w:val="24"/>
              </w:rPr>
              <w:t>２</w:t>
            </w:r>
            <w:r w:rsidRPr="00D30EA8">
              <w:rPr>
                <w:rFonts w:eastAsia="メイリオ" w:hint="eastAsia"/>
                <w:sz w:val="24"/>
                <w:szCs w:val="24"/>
              </w:rPr>
              <w:t>回地域支援アドバイザー研修＞</w:t>
            </w:r>
          </w:p>
          <w:p w14:paraId="2F1F2198" w14:textId="17777EA9" w:rsidR="00F851AE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テーマ「認知症基本法</w:t>
            </w:r>
            <w:r w:rsidR="00614A5F">
              <w:rPr>
                <w:rFonts w:eastAsia="メイリオ" w:hint="eastAsia"/>
                <w:sz w:val="24"/>
                <w:szCs w:val="24"/>
              </w:rPr>
              <w:t>と地域密着型サービス</w:t>
            </w:r>
            <w:r>
              <w:rPr>
                <w:rFonts w:eastAsia="メイリオ" w:hint="eastAsia"/>
                <w:sz w:val="24"/>
                <w:szCs w:val="24"/>
              </w:rPr>
              <w:t>」（仮題）</w:t>
            </w:r>
          </w:p>
          <w:p w14:paraId="74F83AA8" w14:textId="0D9C3372" w:rsidR="0088789D" w:rsidRPr="00FD6C29" w:rsidRDefault="00F851AE" w:rsidP="00FD6C29">
            <w:pPr>
              <w:ind w:left="120" w:hangingChars="50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❖講師</w:t>
            </w:r>
            <w:r w:rsidR="00266CED">
              <w:rPr>
                <w:rFonts w:eastAsia="メイリオ" w:hint="eastAsia"/>
                <w:sz w:val="24"/>
                <w:szCs w:val="24"/>
              </w:rPr>
              <w:t>：</w:t>
            </w:r>
            <w:r w:rsidR="00B04B75">
              <w:rPr>
                <w:rFonts w:eastAsia="メイリオ" w:hint="eastAsia"/>
                <w:sz w:val="24"/>
                <w:szCs w:val="24"/>
              </w:rPr>
              <w:t>永田久美子さん</w:t>
            </w:r>
            <w:r w:rsidR="00FD6C29">
              <w:rPr>
                <w:rFonts w:eastAsia="メイリオ" w:hint="eastAsia"/>
                <w:sz w:val="24"/>
                <w:szCs w:val="24"/>
              </w:rPr>
              <w:t>（認知症介護研究・研修東京</w:t>
            </w:r>
            <w:r w:rsidR="00FD6C29">
              <w:rPr>
                <w:rFonts w:eastAsia="メイリオ" w:hint="eastAsia"/>
                <w:sz w:val="24"/>
                <w:szCs w:val="24"/>
              </w:rPr>
              <w:t xml:space="preserve"> </w:t>
            </w:r>
            <w:r w:rsidR="00FD6C29">
              <w:rPr>
                <w:rFonts w:eastAsia="メイリオ" w:hint="eastAsia"/>
                <w:sz w:val="24"/>
                <w:szCs w:val="24"/>
              </w:rPr>
              <w:t>センター副センター長）</w:t>
            </w:r>
          </w:p>
          <w:p w14:paraId="233D146F" w14:textId="312CE07F" w:rsidR="00F851AE" w:rsidRPr="00F76364" w:rsidRDefault="00614A5F" w:rsidP="005A6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❖</w:t>
            </w:r>
            <w:r w:rsidR="00F851AE">
              <w:rPr>
                <w:rFonts w:eastAsia="メイリオ" w:hint="eastAsia"/>
                <w:sz w:val="24"/>
                <w:szCs w:val="24"/>
              </w:rPr>
              <w:t>パネルディスカッション</w:t>
            </w:r>
            <w:r w:rsidR="00266CED">
              <w:rPr>
                <w:rFonts w:eastAsia="メイリオ" w:hint="eastAsia"/>
                <w:sz w:val="24"/>
                <w:szCs w:val="24"/>
              </w:rPr>
              <w:t>：</w:t>
            </w:r>
            <w:r w:rsidR="005A6A4F">
              <w:rPr>
                <w:rFonts w:eastAsia="メイリオ" w:hint="eastAsia"/>
                <w:sz w:val="24"/>
                <w:szCs w:val="24"/>
              </w:rPr>
              <w:t>行政・地域支援推進員等依頼予定</w:t>
            </w:r>
          </w:p>
          <w:p w14:paraId="1A561773" w14:textId="6DD6DCCB" w:rsidR="00F851AE" w:rsidRPr="00F76364" w:rsidRDefault="00FD6C29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 w:rsidRPr="00B11238">
              <w:rPr>
                <w:rFonts w:eastAsia="メイリオ" w:hint="eastAsia"/>
              </w:rPr>
              <w:t>❖コーディネーター</w:t>
            </w:r>
            <w:r>
              <w:rPr>
                <w:rFonts w:eastAsia="メイリオ" w:hint="eastAsia"/>
              </w:rPr>
              <w:t>:</w:t>
            </w:r>
            <w:r w:rsidRPr="00B11238">
              <w:rPr>
                <w:rFonts w:eastAsia="メイリオ" w:hint="eastAsia"/>
              </w:rPr>
              <w:t>NPO</w:t>
            </w:r>
            <w:r w:rsidRPr="00B11238">
              <w:rPr>
                <w:rFonts w:eastAsia="メイリオ" w:hint="eastAsia"/>
              </w:rPr>
              <w:t>法人福岡県高齢者グループホーム協議</w:t>
            </w:r>
            <w:r>
              <w:rPr>
                <w:rFonts w:eastAsia="メイリオ" w:hint="eastAsia"/>
              </w:rPr>
              <w:t>会</w:t>
            </w:r>
          </w:p>
        </w:tc>
      </w:tr>
      <w:tr w:rsidR="00F851AE" w14:paraId="55AB37C3" w14:textId="77777777" w:rsidTr="00886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0F9EA41" w14:textId="7B048146" w:rsidR="00F851AE" w:rsidRPr="00BF1D3E" w:rsidRDefault="00F851AE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３回目</w:t>
            </w:r>
          </w:p>
          <w:p w14:paraId="2E9C7A22" w14:textId="3AE68D5D" w:rsidR="00F851AE" w:rsidRPr="00BF1D3E" w:rsidRDefault="00F851AE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３月</w:t>
            </w:r>
            <w:r w:rsidR="00CE6FB1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７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日（</w:t>
            </w:r>
            <w:r w:rsidR="00CE6FB1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木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）</w:t>
            </w:r>
          </w:p>
          <w:p w14:paraId="434866EC" w14:textId="77777777" w:rsidR="00F851AE" w:rsidRDefault="00F851AE" w:rsidP="00F851AE">
            <w:pPr>
              <w:rPr>
                <w:rFonts w:eastAsia="メイリオ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13:30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‐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16:00</w:t>
            </w:r>
          </w:p>
          <w:p w14:paraId="71EAB6BC" w14:textId="0F3926E8" w:rsidR="005C4A8F" w:rsidRPr="00BF1D3E" w:rsidRDefault="005C4A8F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駛馬地区公民館</w:t>
            </w:r>
          </w:p>
          <w:p w14:paraId="40CEE907" w14:textId="77777777" w:rsidR="00B04B75" w:rsidRDefault="00B04B75" w:rsidP="00F851AE">
            <w:pPr>
              <w:rPr>
                <w:rFonts w:eastAsia="メイリオ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（</w:t>
            </w:r>
            <w:r w:rsidR="0088789D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大牟田市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）</w:t>
            </w:r>
          </w:p>
          <w:p w14:paraId="270BA621" w14:textId="4D17F4BE" w:rsidR="0032574A" w:rsidRPr="00D46E25" w:rsidRDefault="0032574A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57C63A5" w14:textId="77777777" w:rsidR="00F851AE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ワークショップ</w:t>
            </w:r>
          </w:p>
          <w:p w14:paraId="04F114BC" w14:textId="5B81F872" w:rsidR="005A6A4F" w:rsidRDefault="005A6A4F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1FE61D" w14:textId="03E4B92F" w:rsidR="00F851AE" w:rsidRPr="00BA491C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 w:rsidRPr="00BA491C">
              <w:rPr>
                <w:rFonts w:eastAsia="メイリオ" w:hint="eastAsia"/>
                <w:sz w:val="24"/>
                <w:szCs w:val="24"/>
              </w:rPr>
              <w:t>＜第</w:t>
            </w:r>
            <w:r w:rsidR="00B04B75">
              <w:rPr>
                <w:rFonts w:eastAsia="メイリオ" w:hint="eastAsia"/>
                <w:sz w:val="24"/>
                <w:szCs w:val="24"/>
              </w:rPr>
              <w:t>３</w:t>
            </w:r>
            <w:r w:rsidRPr="00BA491C">
              <w:rPr>
                <w:rFonts w:eastAsia="メイリオ" w:hint="eastAsia"/>
                <w:sz w:val="24"/>
                <w:szCs w:val="24"/>
              </w:rPr>
              <w:t>回地域支援アドバイザー研修＞</w:t>
            </w:r>
          </w:p>
          <w:p w14:paraId="25CB9A2A" w14:textId="5A247179" w:rsidR="00F851AE" w:rsidRDefault="00F851A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「</w:t>
            </w:r>
            <w:r>
              <w:rPr>
                <w:rFonts w:eastAsia="メイリオ"/>
                <w:sz w:val="24"/>
                <w:szCs w:val="24"/>
              </w:rPr>
              <w:t xml:space="preserve"> </w:t>
            </w:r>
            <w:r>
              <w:rPr>
                <w:rFonts w:eastAsia="メイリオ" w:hint="eastAsia"/>
                <w:sz w:val="24"/>
                <w:szCs w:val="24"/>
              </w:rPr>
              <w:t>学びと集い</w:t>
            </w:r>
            <w:r>
              <w:rPr>
                <w:rFonts w:eastAsia="メイリオ" w:hint="eastAsia"/>
                <w:sz w:val="24"/>
                <w:szCs w:val="24"/>
              </w:rPr>
              <w:t>i</w:t>
            </w:r>
            <w:r>
              <w:rPr>
                <w:rFonts w:eastAsia="メイリオ"/>
                <w:sz w:val="24"/>
                <w:szCs w:val="24"/>
              </w:rPr>
              <w:t>n</w:t>
            </w:r>
            <w:r w:rsidR="0088789D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="00614A5F">
              <w:rPr>
                <w:rFonts w:eastAsia="メイリオ" w:hint="eastAsia"/>
                <w:sz w:val="24"/>
                <w:szCs w:val="24"/>
              </w:rPr>
              <w:t>はやめ人情ネットワーク</w:t>
            </w:r>
            <w:r w:rsidR="0088789D">
              <w:rPr>
                <w:rFonts w:eastAsia="メイリオ" w:hint="eastAsia"/>
                <w:sz w:val="24"/>
                <w:szCs w:val="24"/>
              </w:rPr>
              <w:t>」</w:t>
            </w:r>
          </w:p>
          <w:p w14:paraId="6237B902" w14:textId="5B0DF817" w:rsidR="005A6A4F" w:rsidRDefault="005A6A4F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（</w:t>
            </w:r>
            <w:r w:rsidR="005C4A8F">
              <w:rPr>
                <w:rFonts w:eastAsia="メイリオ" w:hint="eastAsia"/>
                <w:sz w:val="24"/>
                <w:szCs w:val="24"/>
              </w:rPr>
              <w:t>はやめ人情ネットワークは、</w:t>
            </w:r>
            <w:r>
              <w:rPr>
                <w:rFonts w:eastAsia="メイリオ" w:hint="eastAsia"/>
                <w:sz w:val="24"/>
                <w:szCs w:val="24"/>
              </w:rPr>
              <w:t>認知症の人の</w:t>
            </w:r>
            <w:r>
              <w:rPr>
                <w:rFonts w:eastAsia="メイリオ" w:hint="eastAsia"/>
                <w:sz w:val="24"/>
                <w:szCs w:val="24"/>
              </w:rPr>
              <w:t>SOS</w:t>
            </w:r>
            <w:r>
              <w:rPr>
                <w:rFonts w:eastAsia="メイリオ" w:hint="eastAsia"/>
                <w:sz w:val="24"/>
                <w:szCs w:val="24"/>
              </w:rPr>
              <w:t>ネットワーク模擬訓練発祥の地、</w:t>
            </w:r>
            <w:r>
              <w:rPr>
                <w:rFonts w:eastAsia="メイリオ" w:hint="eastAsia"/>
                <w:sz w:val="24"/>
                <w:szCs w:val="24"/>
              </w:rPr>
              <w:t>20</w:t>
            </w:r>
            <w:r>
              <w:rPr>
                <w:rFonts w:eastAsia="メイリオ" w:hint="eastAsia"/>
                <w:sz w:val="24"/>
                <w:szCs w:val="24"/>
              </w:rPr>
              <w:t>年間にわたって模擬訓練を実施、</w:t>
            </w:r>
            <w:r w:rsidR="005C4A8F">
              <w:rPr>
                <w:rFonts w:eastAsia="メイリオ" w:hint="eastAsia"/>
                <w:sz w:val="24"/>
                <w:szCs w:val="24"/>
              </w:rPr>
              <w:t>R4</w:t>
            </w:r>
            <w:r w:rsidR="005C4A8F">
              <w:rPr>
                <w:rFonts w:eastAsia="メイリオ" w:hint="eastAsia"/>
                <w:sz w:val="24"/>
                <w:szCs w:val="24"/>
              </w:rPr>
              <w:t>年度より認知症当事者に学んでいる）</w:t>
            </w:r>
          </w:p>
          <w:p w14:paraId="333631EB" w14:textId="31D4F939" w:rsidR="00FD6C29" w:rsidRDefault="00F851AE" w:rsidP="00FD6C29">
            <w:pPr>
              <w:ind w:left="240" w:hangingChars="10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❖講師</w:t>
            </w:r>
            <w:r w:rsidR="00266CED">
              <w:rPr>
                <w:rFonts w:eastAsia="メイリオ" w:hint="eastAsia"/>
                <w:sz w:val="24"/>
                <w:szCs w:val="24"/>
              </w:rPr>
              <w:t>：</w:t>
            </w:r>
            <w:r w:rsidR="0088789D">
              <w:rPr>
                <w:rFonts w:eastAsia="メイリオ" w:hint="eastAsia"/>
                <w:sz w:val="24"/>
                <w:szCs w:val="24"/>
              </w:rPr>
              <w:t>汐待律子さん</w:t>
            </w:r>
            <w:r w:rsidR="00FD6C29">
              <w:rPr>
                <w:rFonts w:eastAsia="メイリオ" w:hint="eastAsia"/>
                <w:sz w:val="24"/>
                <w:szCs w:val="24"/>
              </w:rPr>
              <w:t>（大牟田市駛馬校区はやめ人情ネットワーク顧問）、駛馬小</w:t>
            </w:r>
            <w:r w:rsidR="00FD6C29">
              <w:rPr>
                <w:rFonts w:eastAsia="メイリオ" w:hint="eastAsia"/>
                <w:sz w:val="24"/>
                <w:szCs w:val="24"/>
              </w:rPr>
              <w:t>5</w:t>
            </w:r>
            <w:r w:rsidR="00FD6C29">
              <w:rPr>
                <w:rFonts w:eastAsia="メイリオ" w:hint="eastAsia"/>
                <w:sz w:val="24"/>
                <w:szCs w:val="24"/>
              </w:rPr>
              <w:t>年生、認知症当事者</w:t>
            </w:r>
            <w:r w:rsidR="005C4A8F">
              <w:rPr>
                <w:rFonts w:eastAsia="メイリオ" w:hint="eastAsia"/>
                <w:sz w:val="24"/>
                <w:szCs w:val="24"/>
              </w:rPr>
              <w:t>等</w:t>
            </w:r>
          </w:p>
          <w:p w14:paraId="2FB5347C" w14:textId="4F427859" w:rsidR="00BF1D3E" w:rsidRPr="005C4A8F" w:rsidRDefault="00FD6C29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1"/>
                <w:szCs w:val="21"/>
              </w:rPr>
            </w:pPr>
            <w:r w:rsidRPr="005C4A8F">
              <w:rPr>
                <w:rFonts w:eastAsia="メイリオ" w:hint="eastAsia"/>
                <w:sz w:val="21"/>
                <w:szCs w:val="21"/>
              </w:rPr>
              <w:t>❖</w:t>
            </w:r>
            <w:r w:rsidRPr="005C4A8F">
              <w:rPr>
                <w:rFonts w:eastAsia="メイリオ" w:hint="eastAsia"/>
              </w:rPr>
              <w:t>コーディネーター</w:t>
            </w:r>
            <w:r w:rsidR="005C4A8F">
              <w:rPr>
                <w:rFonts w:eastAsia="メイリオ" w:hint="eastAsia"/>
              </w:rPr>
              <w:t>:</w:t>
            </w:r>
            <w:r w:rsidRPr="005C4A8F">
              <w:rPr>
                <w:rFonts w:eastAsia="メイリオ" w:hint="eastAsia"/>
              </w:rPr>
              <w:t>NPO</w:t>
            </w:r>
            <w:r w:rsidRPr="005C4A8F">
              <w:rPr>
                <w:rFonts w:eastAsia="メイリオ" w:hint="eastAsia"/>
              </w:rPr>
              <w:t>法人福岡県高齢者グループホーム協議会</w:t>
            </w:r>
          </w:p>
        </w:tc>
      </w:tr>
      <w:tr w:rsidR="00BF1D3E" w14:paraId="69BA442C" w14:textId="77777777" w:rsidTr="0032574A">
        <w:trPr>
          <w:trHeight w:val="2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80BB25E" w14:textId="2F87DE6F" w:rsidR="00BF1D3E" w:rsidRPr="00BF1D3E" w:rsidRDefault="00A67952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lastRenderedPageBreak/>
              <w:t>４</w:t>
            </w:r>
            <w:r w:rsidR="00BF1D3E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回目</w:t>
            </w:r>
          </w:p>
          <w:p w14:paraId="1B9629A4" w14:textId="56B8219F" w:rsidR="00BF1D3E" w:rsidRPr="00BF1D3E" w:rsidRDefault="00A67952" w:rsidP="00F851AE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３</w:t>
            </w:r>
            <w:r w:rsidR="00BF1D3E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２７</w:t>
            </w:r>
            <w:r w:rsidR="00BF1D3E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日（</w:t>
            </w: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水</w:t>
            </w:r>
            <w:r w:rsidR="00BF1D3E"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）</w:t>
            </w:r>
          </w:p>
          <w:p w14:paraId="7B809457" w14:textId="00224C34" w:rsidR="00BF1D3E" w:rsidRDefault="00BF1D3E" w:rsidP="00A67952">
            <w:pPr>
              <w:rPr>
                <w:rFonts w:eastAsia="メイリオ"/>
                <w:sz w:val="24"/>
                <w:szCs w:val="24"/>
              </w:rPr>
            </w:pP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3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:00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‐</w:t>
            </w:r>
            <w:r w:rsidRPr="00BF1D3E">
              <w:rPr>
                <w:rFonts w:eastAsia="メイリオ" w:hint="eastAsia"/>
                <w:b w:val="0"/>
                <w:bCs w:val="0"/>
                <w:sz w:val="24"/>
                <w:szCs w:val="24"/>
              </w:rPr>
              <w:t>16:00</w:t>
            </w:r>
          </w:p>
          <w:p w14:paraId="03B494D0" w14:textId="5FF4EFCD" w:rsidR="005C4A8F" w:rsidRPr="005C4A8F" w:rsidRDefault="005C4A8F" w:rsidP="00A67952">
            <w:pPr>
              <w:rPr>
                <w:rFonts w:eastAsia="メイリオ"/>
                <w:b w:val="0"/>
                <w:bCs w:val="0"/>
                <w:sz w:val="24"/>
                <w:szCs w:val="24"/>
              </w:rPr>
            </w:pPr>
            <w:r w:rsidRPr="005C4A8F">
              <w:rPr>
                <w:rFonts w:eastAsia="メイリオ" w:hint="eastAsia"/>
                <w:b w:val="0"/>
                <w:bCs w:val="0"/>
                <w:sz w:val="24"/>
                <w:szCs w:val="24"/>
              </w:rPr>
              <w:t>クローバープラザ</w:t>
            </w:r>
          </w:p>
          <w:p w14:paraId="562866D3" w14:textId="5BE780AE" w:rsidR="00BF1D3E" w:rsidRPr="00BF1D3E" w:rsidRDefault="00BF1D3E" w:rsidP="0032574A">
            <w:pPr>
              <w:ind w:firstLineChars="100" w:firstLine="240"/>
              <w:rPr>
                <w:rFonts w:eastAsia="メイリオ"/>
                <w:b w:val="0"/>
                <w:bCs w:val="0"/>
                <w:sz w:val="24"/>
                <w:szCs w:val="24"/>
              </w:rPr>
            </w:pPr>
            <w:r>
              <w:rPr>
                <w:rFonts w:eastAsia="メイリオ" w:hint="eastAsia"/>
                <w:b w:val="0"/>
                <w:bCs w:val="0"/>
                <w:sz w:val="24"/>
                <w:szCs w:val="24"/>
              </w:rPr>
              <w:t>（春日市）</w:t>
            </w:r>
          </w:p>
        </w:tc>
        <w:tc>
          <w:tcPr>
            <w:tcW w:w="1335" w:type="dxa"/>
          </w:tcPr>
          <w:p w14:paraId="66FD9ACB" w14:textId="74267687" w:rsidR="00BF1D3E" w:rsidRDefault="005C4A8F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映画鑑賞</w:t>
            </w:r>
            <w:r w:rsidR="00BF1D3E">
              <w:rPr>
                <w:rFonts w:eastAsia="メイリオ" w:hint="eastAsia"/>
                <w:sz w:val="24"/>
                <w:szCs w:val="24"/>
              </w:rPr>
              <w:t>まとめの講義</w:t>
            </w:r>
          </w:p>
        </w:tc>
        <w:tc>
          <w:tcPr>
            <w:tcW w:w="6237" w:type="dxa"/>
          </w:tcPr>
          <w:p w14:paraId="59104349" w14:textId="255AC84B" w:rsidR="00BF1D3E" w:rsidRDefault="00BF1D3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＜第</w:t>
            </w:r>
            <w:r w:rsidR="00A67952">
              <w:rPr>
                <w:rFonts w:eastAsia="メイリオ" w:hint="eastAsia"/>
                <w:sz w:val="24"/>
                <w:szCs w:val="24"/>
              </w:rPr>
              <w:t>４</w:t>
            </w:r>
            <w:r>
              <w:rPr>
                <w:rFonts w:eastAsia="メイリオ" w:hint="eastAsia"/>
                <w:sz w:val="24"/>
                <w:szCs w:val="24"/>
              </w:rPr>
              <w:t>回地域支援アドバイザー研修＞</w:t>
            </w:r>
          </w:p>
          <w:p w14:paraId="37DF0D20" w14:textId="5FD0B650" w:rsidR="00BF1D3E" w:rsidRDefault="00BF1D3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「映画鑑賞、学びと集いのまとめ、閉講式」</w:t>
            </w:r>
          </w:p>
          <w:p w14:paraId="3EED76B7" w14:textId="17F96912" w:rsidR="0032574A" w:rsidRDefault="0032574A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※認知症当事者丹野智文さんをモデルにした映画『オレンジランプ』の上映</w:t>
            </w:r>
          </w:p>
          <w:p w14:paraId="09B38A79" w14:textId="4D457EDD" w:rsidR="005C4A8F" w:rsidRDefault="005C4A8F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※</w:t>
            </w:r>
            <w:r>
              <w:rPr>
                <w:rFonts w:eastAsia="メイリオ" w:hint="eastAsia"/>
                <w:sz w:val="24"/>
                <w:szCs w:val="24"/>
              </w:rPr>
              <w:t>4</w:t>
            </w:r>
            <w:r>
              <w:rPr>
                <w:rFonts w:eastAsia="メイリオ" w:hint="eastAsia"/>
                <w:sz w:val="24"/>
                <w:szCs w:val="24"/>
              </w:rPr>
              <w:t>回シリーズのまとめ</w:t>
            </w:r>
          </w:p>
          <w:p w14:paraId="2A285E66" w14:textId="15240E2E" w:rsidR="00BF1D3E" w:rsidRPr="00BA491C" w:rsidRDefault="00BF1D3E" w:rsidP="00F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>❖講師</w:t>
            </w:r>
            <w:r w:rsidR="00266CED">
              <w:rPr>
                <w:rFonts w:eastAsia="メイリオ" w:hint="eastAsia"/>
                <w:sz w:val="24"/>
                <w:szCs w:val="24"/>
              </w:rPr>
              <w:t>：</w:t>
            </w:r>
            <w:r>
              <w:rPr>
                <w:rFonts w:eastAsia="メイリオ" w:hint="eastAsia"/>
                <w:sz w:val="24"/>
                <w:szCs w:val="24"/>
              </w:rPr>
              <w:t>大谷るみ子</w:t>
            </w:r>
          </w:p>
        </w:tc>
      </w:tr>
    </w:tbl>
    <w:p w14:paraId="36F575BD" w14:textId="77777777" w:rsidR="0032574A" w:rsidRDefault="0032574A" w:rsidP="005E2D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E786A2" w14:textId="56FDA215" w:rsidR="00330F70" w:rsidRDefault="00266CED" w:rsidP="00307E8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30F70"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76D9D"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回全て参加された</w:t>
      </w:r>
      <w:r w:rsidR="00330F70"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5C4A8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330F70"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に、修了証を発行します。</w:t>
      </w:r>
    </w:p>
    <w:p w14:paraId="27371F87" w14:textId="38EA1D73" w:rsidR="00BF1D3E" w:rsidRPr="00376D9D" w:rsidRDefault="00266CED" w:rsidP="0032574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．本研修の案内、研修に関する情報発信・共有、振り返りなどに公式ラインを運用します。</w:t>
      </w:r>
    </w:p>
    <w:p w14:paraId="3D24BFEE" w14:textId="222F0980" w:rsidR="00330F70" w:rsidRPr="00376D9D" w:rsidRDefault="00266CED" w:rsidP="00330F70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330F70"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．本研修事業運営について</w:t>
      </w:r>
    </w:p>
    <w:p w14:paraId="07648883" w14:textId="247AC68D" w:rsidR="00330F70" w:rsidRPr="00376D9D" w:rsidRDefault="00330F70" w:rsidP="00C24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１）本研修</w:t>
      </w:r>
      <w:r w:rsidR="00C245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は、福岡県地域医療介護総合確保基金による「地域の助け合いと認知症　</w:t>
      </w:r>
      <w:r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高齢者の生活支援向上のための地域支援アドバイザー育成事業」として、県内地域</w:t>
      </w:r>
      <w:r w:rsidR="00C245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密着型サービス事業所を対象に、受講者を募り実施するもので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14:paraId="56CC41E4" w14:textId="5DA79972" w:rsidR="009468D3" w:rsidRDefault="00330F70" w:rsidP="00C24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6D9D">
        <w:rPr>
          <w:rFonts w:ascii="HG丸ｺﾞｼｯｸM-PRO" w:eastAsia="HG丸ｺﾞｼｯｸM-PRO" w:hAnsi="HG丸ｺﾞｼｯｸM-PRO" w:hint="eastAsia"/>
          <w:sz w:val="24"/>
          <w:szCs w:val="24"/>
        </w:rPr>
        <w:t>２）本事業の事務局は、ＮＰＯ法人福岡県高齢者グループホーム協議会事務</w:t>
      </w:r>
      <w:r w:rsidR="00A67952">
        <w:rPr>
          <w:rFonts w:ascii="メイリオ" w:eastAsia="メイリオ" w:hAnsi="メイリオ" w:hint="eastAsia"/>
          <w:sz w:val="24"/>
          <w:szCs w:val="24"/>
        </w:rPr>
        <w:t>局に</w:t>
      </w:r>
      <w:r w:rsidRPr="00307E8B">
        <w:rPr>
          <w:rFonts w:ascii="HG丸ｺﾞｼｯｸM-PRO" w:eastAsia="HG丸ｺﾞｼｯｸM-PRO" w:hAnsi="HG丸ｺﾞｼｯｸM-PRO" w:hint="eastAsia"/>
          <w:sz w:val="24"/>
          <w:szCs w:val="24"/>
        </w:rPr>
        <w:t>おき、当法人事務局が担当</w:t>
      </w:r>
      <w:r w:rsidR="00BF1D3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1439D7C4" w14:textId="74D071B2" w:rsidR="00CE6FB1" w:rsidRDefault="00CE6FB1" w:rsidP="00C245E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</w:p>
    <w:p w14:paraId="3F24A8DB" w14:textId="41DA20AC" w:rsidR="00BF1D3E" w:rsidRPr="00C245E4" w:rsidRDefault="00BF1D3E" w:rsidP="00C245E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F1D3E" w:rsidRPr="00C245E4" w:rsidSect="00A44980">
      <w:footerReference w:type="default" r:id="rId12"/>
      <w:headerReference w:type="first" r:id="rId13"/>
      <w:footerReference w:type="first" r:id="rId14"/>
      <w:pgSz w:w="11906" w:h="16838" w:code="9"/>
      <w:pgMar w:top="720" w:right="1361" w:bottom="2518" w:left="1361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7604" w14:textId="77777777" w:rsidR="005162CF" w:rsidRDefault="005162CF">
      <w:pPr>
        <w:spacing w:after="0" w:line="240" w:lineRule="auto"/>
      </w:pPr>
      <w:r>
        <w:separator/>
      </w:r>
    </w:p>
    <w:p w14:paraId="555268AB" w14:textId="77777777" w:rsidR="005162CF" w:rsidRDefault="005162CF"/>
  </w:endnote>
  <w:endnote w:type="continuationSeparator" w:id="0">
    <w:p w14:paraId="1D40CDA6" w14:textId="77777777" w:rsidR="005162CF" w:rsidRDefault="005162CF">
      <w:pPr>
        <w:spacing w:after="0" w:line="240" w:lineRule="auto"/>
      </w:pPr>
      <w:r>
        <w:continuationSeparator/>
      </w:r>
    </w:p>
    <w:p w14:paraId="5A1E2954" w14:textId="77777777" w:rsidR="005162CF" w:rsidRDefault="0051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CFF" w14:textId="77777777" w:rsidR="00E5646A" w:rsidRPr="0099097C" w:rsidRDefault="00A5578C">
    <w:pPr>
      <w:pStyle w:val="a8"/>
    </w:pPr>
    <w:r w:rsidRPr="0099097C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9F0EB8F" wp14:editId="5A89C8F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グループ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フリーフォーム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フリーフォーム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フリーフォーム:図形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0F2A850C" id="グループ 12" o:spid="_x0000_s1026" alt="&quot;&quot;" style="position:absolute;left:0;text-align:left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">
              <v:shape id="フリーフォーム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e32d91 [3204]" stroked="f">
                <v:path arrowok="t" o:connecttype="custom" o:connectlocs="0,3923030;0,0;7779385,0;0,3923030" o:connectangles="0,0,0,0"/>
              </v:shape>
              <v:shape id="フリーフォーム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c830cc [3205]" stroked="f">
                <v:path arrowok="t" o:connecttype="custom" o:connectlocs="0,3923030;0,3847587;4359875,0;7779385,0;0,3923030" o:connectangles="0,0,0,0,0"/>
              </v:shape>
              <v:shape id="フリーフォーム:図形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4ea6dc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F2F6" w14:textId="77777777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551F" w14:textId="77777777" w:rsidR="005162CF" w:rsidRDefault="005162CF">
      <w:pPr>
        <w:spacing w:after="0" w:line="240" w:lineRule="auto"/>
      </w:pPr>
      <w:r>
        <w:separator/>
      </w:r>
    </w:p>
    <w:p w14:paraId="644A6E8F" w14:textId="77777777" w:rsidR="005162CF" w:rsidRDefault="005162CF"/>
  </w:footnote>
  <w:footnote w:type="continuationSeparator" w:id="0">
    <w:p w14:paraId="55A9082F" w14:textId="77777777" w:rsidR="005162CF" w:rsidRDefault="005162CF">
      <w:pPr>
        <w:spacing w:after="0" w:line="240" w:lineRule="auto"/>
      </w:pPr>
      <w:r>
        <w:continuationSeparator/>
      </w:r>
    </w:p>
    <w:p w14:paraId="50ABE33E" w14:textId="77777777" w:rsidR="005162CF" w:rsidRDefault="00516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51A7" w14:textId="77777777" w:rsidR="009468D3" w:rsidRDefault="00CB080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EF2A14" wp14:editId="5C2E41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フリーフォーム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フリーフォーム:図形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フリーフォーム:図形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フリーフォーム:図形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フリーフォーム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フリーフォーム:図形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フリーフォーム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747827A" id="グループ 1" o:spid="_x0000_s1026" alt="&quot;&quot;" style="position:absolute;left:0;text-align:left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">
              <v:shape id="フリーフォーム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c830cc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フリーフォーム:図形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8971e1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フリーフォーム:図形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4ea6dc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フリーフォーム:図形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c830cc [3205]" stroked="f">
                <v:path arrowok="t" o:connecttype="custom" o:connectlocs="1070039,0;1070039,950237;0,950237" o:connectangles="0,0,0"/>
              </v:shape>
              <v:shape id="フリーフォーム:図形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4ea6dc [3206]" stroked="f">
                <v:path arrowok="t" o:connecttype="custom" o:connectlocs="1991837,0;1991837,238843;1991837,829191;925407,1776225;0,1776225" o:connectangles="0,0,0,0,0"/>
              </v:shape>
              <v:shape id="フリーフォーム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4775e7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フリーフォーム:図形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d54773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フリーフォーム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e32d91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54EF5"/>
    <w:multiLevelType w:val="hybridMultilevel"/>
    <w:tmpl w:val="C8444C20"/>
    <w:lvl w:ilvl="0" w:tplc="9C86490C">
      <w:start w:val="2"/>
      <w:numFmt w:val="bullet"/>
      <w:lvlText w:val="・"/>
      <w:lvlJc w:val="left"/>
      <w:pPr>
        <w:ind w:left="6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70B049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8A70D4"/>
    <w:multiLevelType w:val="hybridMultilevel"/>
    <w:tmpl w:val="3F8EB8F2"/>
    <w:lvl w:ilvl="0" w:tplc="6DE4261A">
      <w:start w:val="2"/>
      <w:numFmt w:val="bullet"/>
      <w:lvlText w:val="・"/>
      <w:lvlJc w:val="left"/>
      <w:pPr>
        <w:ind w:left="6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8DF1C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F03EA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3F15DFB"/>
    <w:multiLevelType w:val="hybridMultilevel"/>
    <w:tmpl w:val="484275B0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  <w:rPr>
        <w:rFonts w:cs="Times New Roman"/>
      </w:rPr>
    </w:lvl>
  </w:abstractNum>
  <w:num w:numId="1" w16cid:durableId="626085042">
    <w:abstractNumId w:val="9"/>
  </w:num>
  <w:num w:numId="2" w16cid:durableId="647907247">
    <w:abstractNumId w:val="7"/>
  </w:num>
  <w:num w:numId="3" w16cid:durableId="2122842484">
    <w:abstractNumId w:val="6"/>
  </w:num>
  <w:num w:numId="4" w16cid:durableId="475874645">
    <w:abstractNumId w:val="5"/>
  </w:num>
  <w:num w:numId="5" w16cid:durableId="851139175">
    <w:abstractNumId w:val="4"/>
  </w:num>
  <w:num w:numId="6" w16cid:durableId="1527526061">
    <w:abstractNumId w:val="8"/>
  </w:num>
  <w:num w:numId="7" w16cid:durableId="1014265300">
    <w:abstractNumId w:val="3"/>
  </w:num>
  <w:num w:numId="8" w16cid:durableId="890574215">
    <w:abstractNumId w:val="2"/>
  </w:num>
  <w:num w:numId="9" w16cid:durableId="1907834367">
    <w:abstractNumId w:val="1"/>
  </w:num>
  <w:num w:numId="10" w16cid:durableId="941575234">
    <w:abstractNumId w:val="0"/>
  </w:num>
  <w:num w:numId="11" w16cid:durableId="396438675">
    <w:abstractNumId w:val="13"/>
  </w:num>
  <w:num w:numId="12" w16cid:durableId="1772898194">
    <w:abstractNumId w:val="11"/>
  </w:num>
  <w:num w:numId="13" w16cid:durableId="1653870793">
    <w:abstractNumId w:val="14"/>
  </w:num>
  <w:num w:numId="14" w16cid:durableId="401024911">
    <w:abstractNumId w:val="15"/>
  </w:num>
  <w:num w:numId="15" w16cid:durableId="721559061">
    <w:abstractNumId w:val="10"/>
  </w:num>
  <w:num w:numId="16" w16cid:durableId="256180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70"/>
    <w:rsid w:val="000115CE"/>
    <w:rsid w:val="00057FD3"/>
    <w:rsid w:val="00063A84"/>
    <w:rsid w:val="000676EC"/>
    <w:rsid w:val="0007020F"/>
    <w:rsid w:val="000828F4"/>
    <w:rsid w:val="000920D8"/>
    <w:rsid w:val="00093444"/>
    <w:rsid w:val="000A6D7F"/>
    <w:rsid w:val="000D0EDC"/>
    <w:rsid w:val="000D1E68"/>
    <w:rsid w:val="000F1B5C"/>
    <w:rsid w:val="000F1E95"/>
    <w:rsid w:val="000F51EC"/>
    <w:rsid w:val="000F7122"/>
    <w:rsid w:val="00114A27"/>
    <w:rsid w:val="0011775A"/>
    <w:rsid w:val="00183892"/>
    <w:rsid w:val="001B4EEF"/>
    <w:rsid w:val="001B689C"/>
    <w:rsid w:val="001C31CF"/>
    <w:rsid w:val="001E3140"/>
    <w:rsid w:val="001F4ED0"/>
    <w:rsid w:val="00200635"/>
    <w:rsid w:val="00254E0D"/>
    <w:rsid w:val="00266CED"/>
    <w:rsid w:val="00280423"/>
    <w:rsid w:val="002F7BC4"/>
    <w:rsid w:val="0030651E"/>
    <w:rsid w:val="00307E8B"/>
    <w:rsid w:val="0032574A"/>
    <w:rsid w:val="00330F70"/>
    <w:rsid w:val="00376D9D"/>
    <w:rsid w:val="0038000D"/>
    <w:rsid w:val="00385ACF"/>
    <w:rsid w:val="003A509D"/>
    <w:rsid w:val="00422757"/>
    <w:rsid w:val="00423C72"/>
    <w:rsid w:val="00436E03"/>
    <w:rsid w:val="00475D96"/>
    <w:rsid w:val="00477474"/>
    <w:rsid w:val="00480B7F"/>
    <w:rsid w:val="004A1893"/>
    <w:rsid w:val="004C4A44"/>
    <w:rsid w:val="005125BB"/>
    <w:rsid w:val="005162CF"/>
    <w:rsid w:val="005264AB"/>
    <w:rsid w:val="00537F9C"/>
    <w:rsid w:val="0055629A"/>
    <w:rsid w:val="00572222"/>
    <w:rsid w:val="00573FA9"/>
    <w:rsid w:val="005A6A4F"/>
    <w:rsid w:val="005C06B4"/>
    <w:rsid w:val="005C4A8F"/>
    <w:rsid w:val="005D1CC4"/>
    <w:rsid w:val="005D1E21"/>
    <w:rsid w:val="005D3DA6"/>
    <w:rsid w:val="005E2D6B"/>
    <w:rsid w:val="00605898"/>
    <w:rsid w:val="00614A5F"/>
    <w:rsid w:val="00616566"/>
    <w:rsid w:val="00642E91"/>
    <w:rsid w:val="00682BF5"/>
    <w:rsid w:val="006D1C99"/>
    <w:rsid w:val="006E7455"/>
    <w:rsid w:val="006F483D"/>
    <w:rsid w:val="00700E51"/>
    <w:rsid w:val="0071547E"/>
    <w:rsid w:val="0073706D"/>
    <w:rsid w:val="00744EA9"/>
    <w:rsid w:val="00752FC4"/>
    <w:rsid w:val="00757E9C"/>
    <w:rsid w:val="00785649"/>
    <w:rsid w:val="007B4C91"/>
    <w:rsid w:val="007C3474"/>
    <w:rsid w:val="007D70F7"/>
    <w:rsid w:val="00830C5F"/>
    <w:rsid w:val="00834A33"/>
    <w:rsid w:val="00845B73"/>
    <w:rsid w:val="00850EA2"/>
    <w:rsid w:val="00886D4B"/>
    <w:rsid w:val="0088789D"/>
    <w:rsid w:val="00896EE1"/>
    <w:rsid w:val="008C1482"/>
    <w:rsid w:val="008C2737"/>
    <w:rsid w:val="008D0AA7"/>
    <w:rsid w:val="008F3D91"/>
    <w:rsid w:val="0090401D"/>
    <w:rsid w:val="00906149"/>
    <w:rsid w:val="00912A0A"/>
    <w:rsid w:val="009468D3"/>
    <w:rsid w:val="00972563"/>
    <w:rsid w:val="0099097C"/>
    <w:rsid w:val="0099476B"/>
    <w:rsid w:val="009D43F3"/>
    <w:rsid w:val="00A17117"/>
    <w:rsid w:val="00A44980"/>
    <w:rsid w:val="00A5578C"/>
    <w:rsid w:val="00A67952"/>
    <w:rsid w:val="00A7018E"/>
    <w:rsid w:val="00A7337B"/>
    <w:rsid w:val="00A763AE"/>
    <w:rsid w:val="00AB09F4"/>
    <w:rsid w:val="00AB623A"/>
    <w:rsid w:val="00AC1A6E"/>
    <w:rsid w:val="00AE3B16"/>
    <w:rsid w:val="00AF2F3E"/>
    <w:rsid w:val="00AF3623"/>
    <w:rsid w:val="00B04B75"/>
    <w:rsid w:val="00B114C9"/>
    <w:rsid w:val="00B3166C"/>
    <w:rsid w:val="00B372F9"/>
    <w:rsid w:val="00B40F1A"/>
    <w:rsid w:val="00B63133"/>
    <w:rsid w:val="00B84622"/>
    <w:rsid w:val="00BA491C"/>
    <w:rsid w:val="00BC0F0A"/>
    <w:rsid w:val="00BE6C65"/>
    <w:rsid w:val="00BF1BC7"/>
    <w:rsid w:val="00BF1D3E"/>
    <w:rsid w:val="00C11980"/>
    <w:rsid w:val="00C15161"/>
    <w:rsid w:val="00C245E4"/>
    <w:rsid w:val="00C37964"/>
    <w:rsid w:val="00C40557"/>
    <w:rsid w:val="00C739EF"/>
    <w:rsid w:val="00C91791"/>
    <w:rsid w:val="00CB0809"/>
    <w:rsid w:val="00CE6FB1"/>
    <w:rsid w:val="00CF19B6"/>
    <w:rsid w:val="00CF46CA"/>
    <w:rsid w:val="00D04123"/>
    <w:rsid w:val="00D04D0C"/>
    <w:rsid w:val="00D06525"/>
    <w:rsid w:val="00D1426F"/>
    <w:rsid w:val="00D149F1"/>
    <w:rsid w:val="00D161E0"/>
    <w:rsid w:val="00D1773E"/>
    <w:rsid w:val="00D30EA8"/>
    <w:rsid w:val="00D32D94"/>
    <w:rsid w:val="00D36106"/>
    <w:rsid w:val="00D36A1B"/>
    <w:rsid w:val="00D46E25"/>
    <w:rsid w:val="00D52C0F"/>
    <w:rsid w:val="00D64F8F"/>
    <w:rsid w:val="00DA66DF"/>
    <w:rsid w:val="00DC7840"/>
    <w:rsid w:val="00E00F9F"/>
    <w:rsid w:val="00E10E4B"/>
    <w:rsid w:val="00E35DD6"/>
    <w:rsid w:val="00E40DC7"/>
    <w:rsid w:val="00E5646A"/>
    <w:rsid w:val="00EA3D7D"/>
    <w:rsid w:val="00ED3250"/>
    <w:rsid w:val="00EF3818"/>
    <w:rsid w:val="00F01F66"/>
    <w:rsid w:val="00F10345"/>
    <w:rsid w:val="00F30337"/>
    <w:rsid w:val="00F3363B"/>
    <w:rsid w:val="00F34291"/>
    <w:rsid w:val="00F536B6"/>
    <w:rsid w:val="00F6403F"/>
    <w:rsid w:val="00F71D73"/>
    <w:rsid w:val="00F74C5C"/>
    <w:rsid w:val="00F76364"/>
    <w:rsid w:val="00F763B1"/>
    <w:rsid w:val="00F851AE"/>
    <w:rsid w:val="00FA37A4"/>
    <w:rsid w:val="00FA402E"/>
    <w:rsid w:val="00FB49C2"/>
    <w:rsid w:val="00FB7D8D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33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536B6"/>
  </w:style>
  <w:style w:type="paragraph" w:styleId="1">
    <w:name w:val="heading 1"/>
    <w:basedOn w:val="a2"/>
    <w:next w:val="a2"/>
    <w:link w:val="10"/>
    <w:uiPriority w:val="9"/>
    <w:qFormat/>
    <w:rsid w:val="00F536B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536B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536B6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536B6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536B6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536B6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536B6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536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536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99097C"/>
    <w:pPr>
      <w:spacing w:after="0" w:line="240" w:lineRule="auto"/>
    </w:pPr>
  </w:style>
  <w:style w:type="character" w:customStyle="1" w:styleId="a7">
    <w:name w:val="ヘッダー (文字)"/>
    <w:basedOn w:val="a3"/>
    <w:link w:val="a6"/>
    <w:uiPriority w:val="99"/>
    <w:semiHidden/>
    <w:rsid w:val="0099097C"/>
    <w:rPr>
      <w:rFonts w:ascii="Meiryo UI" w:eastAsia="Meiryo UI" w:hAnsi="Meiryo UI"/>
      <w:color w:val="auto"/>
    </w:rPr>
  </w:style>
  <w:style w:type="paragraph" w:styleId="a8">
    <w:name w:val="footer"/>
    <w:basedOn w:val="a2"/>
    <w:link w:val="a9"/>
    <w:uiPriority w:val="99"/>
    <w:semiHidden/>
    <w:rsid w:val="0099097C"/>
    <w:pPr>
      <w:spacing w:after="0" w:line="240" w:lineRule="auto"/>
      <w:ind w:left="-720" w:right="-720"/>
      <w:jc w:val="center"/>
    </w:pPr>
    <w:rPr>
      <w:color w:val="641866" w:themeColor="accent2" w:themeShade="80"/>
    </w:rPr>
  </w:style>
  <w:style w:type="character" w:customStyle="1" w:styleId="a9">
    <w:name w:val="フッター (文字)"/>
    <w:basedOn w:val="a3"/>
    <w:link w:val="a8"/>
    <w:uiPriority w:val="99"/>
    <w:semiHidden/>
    <w:rsid w:val="0099097C"/>
    <w:rPr>
      <w:rFonts w:ascii="Meiryo UI" w:eastAsia="Meiryo UI" w:hAnsi="Meiryo UI"/>
      <w:color w:val="641866" w:themeColor="accent2" w:themeShade="80"/>
    </w:rPr>
  </w:style>
  <w:style w:type="character" w:styleId="aa">
    <w:name w:val="Placeholder Text"/>
    <w:basedOn w:val="a3"/>
    <w:uiPriority w:val="99"/>
    <w:semiHidden/>
    <w:rsid w:val="0099097C"/>
    <w:rPr>
      <w:rFonts w:ascii="Meiryo UI" w:eastAsia="Meiryo UI" w:hAnsi="Meiryo UI"/>
      <w:color w:val="4F2CD0" w:themeColor="accent5" w:themeShade="BF"/>
      <w:sz w:val="22"/>
    </w:rPr>
  </w:style>
  <w:style w:type="paragraph" w:customStyle="1" w:styleId="ab">
    <w:name w:val="連絡先情報"/>
    <w:basedOn w:val="a2"/>
    <w:uiPriority w:val="3"/>
    <w:rsid w:val="0099097C"/>
    <w:pPr>
      <w:spacing w:after="0"/>
      <w:jc w:val="right"/>
    </w:pPr>
    <w:rPr>
      <w:szCs w:val="18"/>
    </w:rPr>
  </w:style>
  <w:style w:type="paragraph" w:styleId="ac">
    <w:name w:val="Date"/>
    <w:basedOn w:val="a2"/>
    <w:next w:val="ad"/>
    <w:link w:val="ae"/>
    <w:uiPriority w:val="4"/>
    <w:unhideWhenUsed/>
    <w:rsid w:val="0099097C"/>
    <w:pPr>
      <w:spacing w:before="960" w:after="960"/>
    </w:pPr>
  </w:style>
  <w:style w:type="character" w:customStyle="1" w:styleId="ae">
    <w:name w:val="日付 (文字)"/>
    <w:basedOn w:val="a3"/>
    <w:link w:val="ac"/>
    <w:uiPriority w:val="4"/>
    <w:rsid w:val="0099097C"/>
    <w:rPr>
      <w:rFonts w:ascii="Meiryo UI" w:eastAsia="Meiryo UI" w:hAnsi="Meiryo UI"/>
      <w:color w:val="auto"/>
    </w:rPr>
  </w:style>
  <w:style w:type="paragraph" w:styleId="af">
    <w:name w:val="Closing"/>
    <w:basedOn w:val="a2"/>
    <w:next w:val="af0"/>
    <w:link w:val="af1"/>
    <w:uiPriority w:val="6"/>
    <w:unhideWhenUsed/>
    <w:rsid w:val="0099097C"/>
    <w:pPr>
      <w:spacing w:after="960" w:line="240" w:lineRule="auto"/>
    </w:pPr>
  </w:style>
  <w:style w:type="character" w:customStyle="1" w:styleId="af1">
    <w:name w:val="結語 (文字)"/>
    <w:basedOn w:val="a3"/>
    <w:link w:val="af"/>
    <w:uiPriority w:val="6"/>
    <w:rsid w:val="0099097C"/>
    <w:rPr>
      <w:rFonts w:ascii="Meiryo UI" w:eastAsia="Meiryo UI" w:hAnsi="Meiryo UI"/>
      <w:color w:val="auto"/>
    </w:rPr>
  </w:style>
  <w:style w:type="character" w:customStyle="1" w:styleId="10">
    <w:name w:val="見出し 1 (文字)"/>
    <w:basedOn w:val="a3"/>
    <w:link w:val="1"/>
    <w:uiPriority w:val="9"/>
    <w:rsid w:val="00F536B6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2">
    <w:name w:val="見出し 2 (文字)"/>
    <w:basedOn w:val="a3"/>
    <w:link w:val="21"/>
    <w:uiPriority w:val="9"/>
    <w:semiHidden/>
    <w:rsid w:val="00F536B6"/>
    <w:rPr>
      <w:caps/>
      <w:spacing w:val="15"/>
      <w:shd w:val="clear" w:color="auto" w:fill="F9D4E8" w:themeFill="accent1" w:themeFillTint="33"/>
    </w:rPr>
  </w:style>
  <w:style w:type="table" w:styleId="af2">
    <w:name w:val="Table Grid"/>
    <w:basedOn w:val="a4"/>
    <w:uiPriority w:val="59"/>
    <w:rsid w:val="009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iPriority w:val="99"/>
    <w:semiHidden/>
    <w:unhideWhenUsed/>
    <w:rsid w:val="0099097C"/>
    <w:pPr>
      <w:spacing w:after="0" w:line="240" w:lineRule="auto"/>
    </w:pPr>
    <w:rPr>
      <w:rFonts w:cs="Segoe UI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99097C"/>
    <w:rPr>
      <w:rFonts w:ascii="Meiryo UI" w:eastAsia="Meiryo UI" w:hAnsi="Meiryo UI" w:cs="Segoe UI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99097C"/>
  </w:style>
  <w:style w:type="paragraph" w:styleId="af6">
    <w:name w:val="Block Text"/>
    <w:basedOn w:val="a2"/>
    <w:uiPriority w:val="99"/>
    <w:semiHidden/>
    <w:unhideWhenUsed/>
    <w:rsid w:val="0099097C"/>
    <w:pPr>
      <w:pBdr>
        <w:top w:val="single" w:sz="2" w:space="10" w:color="E32D91" w:themeColor="accent1" w:frame="1"/>
        <w:left w:val="single" w:sz="2" w:space="10" w:color="E32D91" w:themeColor="accent1" w:frame="1"/>
        <w:bottom w:val="single" w:sz="2" w:space="10" w:color="E32D91" w:themeColor="accent1" w:frame="1"/>
        <w:right w:val="single" w:sz="2" w:space="10" w:color="E32D91" w:themeColor="accent1" w:frame="1"/>
      </w:pBdr>
      <w:ind w:left="1152" w:right="1152"/>
    </w:pPr>
    <w:rPr>
      <w:i/>
      <w:iCs/>
      <w:color w:val="B3186D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99097C"/>
    <w:pPr>
      <w:spacing w:after="120"/>
    </w:pPr>
  </w:style>
  <w:style w:type="character" w:customStyle="1" w:styleId="af8">
    <w:name w:val="本文 (文字)"/>
    <w:basedOn w:val="a3"/>
    <w:link w:val="af7"/>
    <w:uiPriority w:val="99"/>
    <w:semiHidden/>
    <w:rsid w:val="0099097C"/>
    <w:rPr>
      <w:rFonts w:ascii="Meiryo UI" w:eastAsia="Meiryo UI" w:hAnsi="Meiryo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99097C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99097C"/>
    <w:rPr>
      <w:rFonts w:ascii="Meiryo UI" w:eastAsia="Meiryo UI" w:hAnsi="Meiryo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99097C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99097C"/>
    <w:rPr>
      <w:rFonts w:ascii="Meiryo UI" w:eastAsia="Meiryo UI" w:hAnsi="Meiryo UI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9097C"/>
    <w:pPr>
      <w:spacing w:after="30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99097C"/>
    <w:rPr>
      <w:rFonts w:ascii="Meiryo UI" w:eastAsia="Meiryo UI" w:hAnsi="Meiryo UI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99097C"/>
    <w:pPr>
      <w:spacing w:after="120"/>
      <w:ind w:left="360"/>
    </w:pPr>
  </w:style>
  <w:style w:type="character" w:customStyle="1" w:styleId="afc">
    <w:name w:val="本文インデント (文字)"/>
    <w:basedOn w:val="a3"/>
    <w:link w:val="afb"/>
    <w:uiPriority w:val="99"/>
    <w:semiHidden/>
    <w:rsid w:val="0099097C"/>
    <w:rPr>
      <w:rFonts w:ascii="Meiryo UI" w:eastAsia="Meiryo UI" w:hAnsi="Meiryo UI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99097C"/>
    <w:pPr>
      <w:spacing w:after="300"/>
      <w:ind w:firstLine="360"/>
    </w:pPr>
  </w:style>
  <w:style w:type="character" w:customStyle="1" w:styleId="26">
    <w:name w:val="本文字下げ 2 (文字)"/>
    <w:basedOn w:val="afc"/>
    <w:link w:val="25"/>
    <w:uiPriority w:val="99"/>
    <w:semiHidden/>
    <w:rsid w:val="0099097C"/>
    <w:rPr>
      <w:rFonts w:ascii="Meiryo UI" w:eastAsia="Meiryo UI" w:hAnsi="Meiryo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99097C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99097C"/>
    <w:rPr>
      <w:rFonts w:ascii="Meiryo UI" w:eastAsia="Meiryo UI" w:hAnsi="Meiryo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99097C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99097C"/>
    <w:rPr>
      <w:rFonts w:ascii="Meiryo UI" w:eastAsia="Meiryo UI" w:hAnsi="Meiryo UI"/>
      <w:color w:val="auto"/>
      <w:szCs w:val="16"/>
    </w:rPr>
  </w:style>
  <w:style w:type="character" w:styleId="afd">
    <w:name w:val="Book Title"/>
    <w:uiPriority w:val="33"/>
    <w:qFormat/>
    <w:rsid w:val="00F536B6"/>
    <w:rPr>
      <w:b/>
      <w:bCs/>
      <w:i/>
      <w:iCs/>
      <w:spacing w:val="0"/>
    </w:rPr>
  </w:style>
  <w:style w:type="paragraph" w:styleId="afe">
    <w:name w:val="caption"/>
    <w:basedOn w:val="a2"/>
    <w:next w:val="a2"/>
    <w:uiPriority w:val="35"/>
    <w:semiHidden/>
    <w:unhideWhenUsed/>
    <w:qFormat/>
    <w:rsid w:val="00F536B6"/>
    <w:rPr>
      <w:b/>
      <w:bCs/>
      <w:color w:val="B3186D" w:themeColor="accent1" w:themeShade="BF"/>
      <w:sz w:val="16"/>
      <w:szCs w:val="16"/>
    </w:rPr>
  </w:style>
  <w:style w:type="table" w:styleId="14">
    <w:name w:val="Colorful Grid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99097C"/>
    <w:rPr>
      <w:rFonts w:ascii="Meiryo UI" w:eastAsia="Meiryo UI" w:hAnsi="Meiryo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99097C"/>
    <w:pPr>
      <w:spacing w:line="240" w:lineRule="auto"/>
    </w:pPr>
  </w:style>
  <w:style w:type="character" w:customStyle="1" w:styleId="aff1">
    <w:name w:val="コメント文字列 (文字)"/>
    <w:basedOn w:val="a3"/>
    <w:link w:val="aff0"/>
    <w:uiPriority w:val="99"/>
    <w:semiHidden/>
    <w:rsid w:val="0099097C"/>
    <w:rPr>
      <w:rFonts w:ascii="Meiryo UI" w:eastAsia="Meiryo UI" w:hAnsi="Meiryo UI"/>
      <w:color w:val="auto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9097C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99097C"/>
    <w:rPr>
      <w:rFonts w:ascii="Meiryo UI" w:eastAsia="Meiryo UI" w:hAnsi="Meiryo UI"/>
      <w:b/>
      <w:bCs/>
      <w:color w:val="auto"/>
    </w:rPr>
  </w:style>
  <w:style w:type="table" w:styleId="11">
    <w:name w:val="Dark List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aff4">
    <w:name w:val="Document Map"/>
    <w:basedOn w:val="a2"/>
    <w:link w:val="aff5"/>
    <w:uiPriority w:val="99"/>
    <w:semiHidden/>
    <w:unhideWhenUsed/>
    <w:rsid w:val="0099097C"/>
    <w:pPr>
      <w:spacing w:after="0" w:line="240" w:lineRule="auto"/>
    </w:pPr>
    <w:rPr>
      <w:rFonts w:cs="Segoe UI"/>
      <w:szCs w:val="16"/>
    </w:rPr>
  </w:style>
  <w:style w:type="character" w:customStyle="1" w:styleId="aff5">
    <w:name w:val="見出しマップ (文字)"/>
    <w:basedOn w:val="a3"/>
    <w:link w:val="aff4"/>
    <w:uiPriority w:val="99"/>
    <w:semiHidden/>
    <w:rsid w:val="0099097C"/>
    <w:rPr>
      <w:rFonts w:ascii="Meiryo UI" w:eastAsia="Meiryo UI" w:hAnsi="Meiryo UI" w:cs="Segoe UI"/>
      <w:color w:val="auto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99097C"/>
    <w:pPr>
      <w:spacing w:after="0" w:line="240" w:lineRule="auto"/>
    </w:pPr>
  </w:style>
  <w:style w:type="character" w:customStyle="1" w:styleId="aff7">
    <w:name w:val="電子メール署名 (文字)"/>
    <w:basedOn w:val="a3"/>
    <w:link w:val="aff6"/>
    <w:uiPriority w:val="99"/>
    <w:semiHidden/>
    <w:rsid w:val="0099097C"/>
    <w:rPr>
      <w:rFonts w:ascii="Meiryo UI" w:eastAsia="Meiryo UI" w:hAnsi="Meiryo UI"/>
      <w:color w:val="auto"/>
    </w:rPr>
  </w:style>
  <w:style w:type="character" w:styleId="aff8">
    <w:name w:val="Emphasis"/>
    <w:uiPriority w:val="20"/>
    <w:qFormat/>
    <w:rsid w:val="00F536B6"/>
    <w:rPr>
      <w:caps/>
      <w:color w:val="771048" w:themeColor="accent1" w:themeShade="7F"/>
      <w:spacing w:val="5"/>
    </w:rPr>
  </w:style>
  <w:style w:type="character" w:styleId="aff9">
    <w:name w:val="endnote reference"/>
    <w:basedOn w:val="a3"/>
    <w:uiPriority w:val="99"/>
    <w:semiHidden/>
    <w:unhideWhenUsed/>
    <w:rsid w:val="0099097C"/>
    <w:rPr>
      <w:rFonts w:ascii="Meiryo UI" w:eastAsia="Meiryo UI" w:hAnsi="Meiryo UI"/>
      <w:sz w:val="22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99097C"/>
    <w:pPr>
      <w:spacing w:after="0" w:line="240" w:lineRule="auto"/>
    </w:pPr>
  </w:style>
  <w:style w:type="character" w:customStyle="1" w:styleId="affb">
    <w:name w:val="文末脚注文字列 (文字)"/>
    <w:basedOn w:val="a3"/>
    <w:link w:val="affa"/>
    <w:uiPriority w:val="99"/>
    <w:semiHidden/>
    <w:rsid w:val="0099097C"/>
    <w:rPr>
      <w:rFonts w:ascii="Meiryo UI" w:eastAsia="Meiryo UI" w:hAnsi="Meiryo UI"/>
      <w:color w:val="auto"/>
    </w:rPr>
  </w:style>
  <w:style w:type="paragraph" w:styleId="affc">
    <w:name w:val="envelope address"/>
    <w:basedOn w:val="a2"/>
    <w:uiPriority w:val="99"/>
    <w:semiHidden/>
    <w:unhideWhenUsed/>
    <w:rsid w:val="009909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99097C"/>
    <w:pPr>
      <w:spacing w:after="0" w:line="240" w:lineRule="auto"/>
    </w:pPr>
    <w:rPr>
      <w:rFonts w:cstheme="majorBidi"/>
    </w:rPr>
  </w:style>
  <w:style w:type="character" w:styleId="affe">
    <w:name w:val="FollowedHyperlink"/>
    <w:basedOn w:val="a3"/>
    <w:uiPriority w:val="99"/>
    <w:semiHidden/>
    <w:unhideWhenUsed/>
    <w:rsid w:val="0099097C"/>
    <w:rPr>
      <w:rFonts w:ascii="Meiryo UI" w:eastAsia="Meiryo UI" w:hAnsi="Meiryo UI"/>
      <w:color w:val="641866" w:themeColor="accent2" w:themeShade="80"/>
      <w:sz w:val="22"/>
      <w:u w:val="single"/>
    </w:rPr>
  </w:style>
  <w:style w:type="character" w:styleId="afff">
    <w:name w:val="footnote reference"/>
    <w:basedOn w:val="a3"/>
    <w:uiPriority w:val="99"/>
    <w:semiHidden/>
    <w:unhideWhenUsed/>
    <w:rsid w:val="0099097C"/>
    <w:rPr>
      <w:rFonts w:ascii="Meiryo UI" w:eastAsia="Meiryo UI" w:hAnsi="Meiryo UI"/>
      <w:sz w:val="22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99097C"/>
    <w:pPr>
      <w:spacing w:after="0" w:line="240" w:lineRule="auto"/>
    </w:pPr>
  </w:style>
  <w:style w:type="character" w:customStyle="1" w:styleId="afff1">
    <w:name w:val="脚注文字列 (文字)"/>
    <w:basedOn w:val="a3"/>
    <w:link w:val="afff0"/>
    <w:uiPriority w:val="99"/>
    <w:semiHidden/>
    <w:rsid w:val="0099097C"/>
    <w:rPr>
      <w:rFonts w:ascii="Meiryo UI" w:eastAsia="Meiryo UI" w:hAnsi="Meiryo UI"/>
      <w:color w:val="auto"/>
    </w:rPr>
  </w:style>
  <w:style w:type="table" w:customStyle="1" w:styleId="116">
    <w:name w:val="グリッド (表) 1 淡色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99097C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99097C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99097C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99097C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99097C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99097C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99097C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99097C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99097C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99097C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99097C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99097C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character" w:customStyle="1" w:styleId="32">
    <w:name w:val="見出し 3 (文字)"/>
    <w:basedOn w:val="a3"/>
    <w:link w:val="31"/>
    <w:uiPriority w:val="9"/>
    <w:semiHidden/>
    <w:rsid w:val="00F536B6"/>
    <w:rPr>
      <w:caps/>
      <w:color w:val="771048" w:themeColor="accent1" w:themeShade="7F"/>
      <w:spacing w:val="15"/>
    </w:rPr>
  </w:style>
  <w:style w:type="character" w:customStyle="1" w:styleId="42">
    <w:name w:val="見出し 4 (文字)"/>
    <w:basedOn w:val="a3"/>
    <w:link w:val="41"/>
    <w:uiPriority w:val="9"/>
    <w:semiHidden/>
    <w:rsid w:val="00F536B6"/>
    <w:rPr>
      <w:caps/>
      <w:color w:val="B3186D" w:themeColor="accent1" w:themeShade="BF"/>
      <w:spacing w:val="10"/>
    </w:rPr>
  </w:style>
  <w:style w:type="character" w:customStyle="1" w:styleId="52">
    <w:name w:val="見出し 5 (文字)"/>
    <w:basedOn w:val="a3"/>
    <w:link w:val="51"/>
    <w:uiPriority w:val="9"/>
    <w:semiHidden/>
    <w:rsid w:val="00F536B6"/>
    <w:rPr>
      <w:caps/>
      <w:color w:val="B3186D" w:themeColor="accent1" w:themeShade="BF"/>
      <w:spacing w:val="10"/>
    </w:rPr>
  </w:style>
  <w:style w:type="character" w:customStyle="1" w:styleId="60">
    <w:name w:val="見出し 6 (文字)"/>
    <w:basedOn w:val="a3"/>
    <w:link w:val="6"/>
    <w:uiPriority w:val="9"/>
    <w:semiHidden/>
    <w:rsid w:val="00F536B6"/>
    <w:rPr>
      <w:caps/>
      <w:color w:val="B3186D" w:themeColor="accent1" w:themeShade="BF"/>
      <w:spacing w:val="10"/>
    </w:rPr>
  </w:style>
  <w:style w:type="character" w:customStyle="1" w:styleId="70">
    <w:name w:val="見出し 7 (文字)"/>
    <w:basedOn w:val="a3"/>
    <w:link w:val="7"/>
    <w:uiPriority w:val="9"/>
    <w:semiHidden/>
    <w:rsid w:val="00F536B6"/>
    <w:rPr>
      <w:caps/>
      <w:color w:val="B3186D" w:themeColor="accent1" w:themeShade="BF"/>
      <w:spacing w:val="10"/>
    </w:rPr>
  </w:style>
  <w:style w:type="character" w:customStyle="1" w:styleId="80">
    <w:name w:val="見出し 8 (文字)"/>
    <w:basedOn w:val="a3"/>
    <w:link w:val="8"/>
    <w:uiPriority w:val="9"/>
    <w:semiHidden/>
    <w:rsid w:val="00F536B6"/>
    <w:rPr>
      <w:caps/>
      <w:spacing w:val="10"/>
      <w:sz w:val="18"/>
      <w:szCs w:val="18"/>
    </w:rPr>
  </w:style>
  <w:style w:type="character" w:customStyle="1" w:styleId="90">
    <w:name w:val="見出し 9 (文字)"/>
    <w:basedOn w:val="a3"/>
    <w:link w:val="9"/>
    <w:uiPriority w:val="9"/>
    <w:semiHidden/>
    <w:rsid w:val="00F536B6"/>
    <w:rPr>
      <w:i/>
      <w:iCs/>
      <w:caps/>
      <w:spacing w:val="10"/>
      <w:sz w:val="18"/>
      <w:szCs w:val="18"/>
    </w:rPr>
  </w:style>
  <w:style w:type="character" w:styleId="HTML">
    <w:name w:val="HTML Acronym"/>
    <w:basedOn w:val="a3"/>
    <w:uiPriority w:val="99"/>
    <w:semiHidden/>
    <w:unhideWhenUsed/>
    <w:rsid w:val="0099097C"/>
    <w:rPr>
      <w:rFonts w:ascii="Meiryo UI" w:eastAsia="Meiryo UI" w:hAnsi="Meiryo UI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99097C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99097C"/>
    <w:rPr>
      <w:rFonts w:ascii="Meiryo UI" w:eastAsia="Meiryo UI" w:hAnsi="Meiryo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99097C"/>
    <w:rPr>
      <w:rFonts w:ascii="Meiryo UI" w:eastAsia="Meiryo UI" w:hAnsi="Meiryo UI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99097C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9097C"/>
    <w:rPr>
      <w:rFonts w:ascii="Meiryo UI" w:eastAsia="Meiryo UI" w:hAnsi="Meiryo UI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99097C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9097C"/>
    <w:pPr>
      <w:spacing w:after="0" w:line="240" w:lineRule="auto"/>
    </w:pPr>
  </w:style>
  <w:style w:type="character" w:customStyle="1" w:styleId="HTML7">
    <w:name w:val="HTML 書式付き (文字)"/>
    <w:basedOn w:val="a3"/>
    <w:link w:val="HTML6"/>
    <w:uiPriority w:val="99"/>
    <w:semiHidden/>
    <w:rsid w:val="0099097C"/>
    <w:rPr>
      <w:rFonts w:ascii="Meiryo UI" w:eastAsia="Meiryo UI" w:hAnsi="Meiryo UI"/>
      <w:color w:val="auto"/>
    </w:rPr>
  </w:style>
  <w:style w:type="character" w:styleId="HTML8">
    <w:name w:val="HTML Sample"/>
    <w:basedOn w:val="a3"/>
    <w:uiPriority w:val="99"/>
    <w:semiHidden/>
    <w:unhideWhenUsed/>
    <w:rsid w:val="0099097C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9097C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9097C"/>
    <w:rPr>
      <w:rFonts w:ascii="Meiryo UI" w:eastAsia="Meiryo UI" w:hAnsi="Meiryo UI"/>
      <w:i/>
      <w:iCs/>
      <w:sz w:val="22"/>
    </w:rPr>
  </w:style>
  <w:style w:type="character" w:styleId="afff2">
    <w:name w:val="Hyperlink"/>
    <w:basedOn w:val="a3"/>
    <w:uiPriority w:val="99"/>
    <w:semiHidden/>
    <w:unhideWhenUsed/>
    <w:rsid w:val="0099097C"/>
    <w:rPr>
      <w:rFonts w:ascii="Meiryo UI" w:eastAsia="Meiryo UI" w:hAnsi="Meiryo UI"/>
      <w:color w:val="113285" w:themeColor="accent4" w:themeShade="80"/>
      <w:sz w:val="22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200" w:hanging="200"/>
    </w:pPr>
  </w:style>
  <w:style w:type="paragraph" w:styleId="29">
    <w:name w:val="index 2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99097C"/>
    <w:pPr>
      <w:spacing w:after="0" w:line="240" w:lineRule="auto"/>
      <w:ind w:left="1800" w:hanging="200"/>
    </w:pPr>
  </w:style>
  <w:style w:type="paragraph" w:styleId="afff3">
    <w:name w:val="index heading"/>
    <w:basedOn w:val="a2"/>
    <w:next w:val="15"/>
    <w:uiPriority w:val="99"/>
    <w:semiHidden/>
    <w:unhideWhenUsed/>
    <w:rsid w:val="0099097C"/>
    <w:rPr>
      <w:rFonts w:cstheme="majorBidi"/>
      <w:b/>
      <w:bCs/>
    </w:rPr>
  </w:style>
  <w:style w:type="character" w:styleId="2a">
    <w:name w:val="Intense Emphasis"/>
    <w:uiPriority w:val="21"/>
    <w:qFormat/>
    <w:rsid w:val="00F536B6"/>
    <w:rPr>
      <w:b/>
      <w:bCs/>
      <w:caps/>
      <w:color w:val="771048" w:themeColor="accent1" w:themeShade="7F"/>
      <w:spacing w:val="10"/>
    </w:rPr>
  </w:style>
  <w:style w:type="paragraph" w:styleId="2b">
    <w:name w:val="Intense Quote"/>
    <w:basedOn w:val="a2"/>
    <w:next w:val="a2"/>
    <w:link w:val="2c"/>
    <w:uiPriority w:val="30"/>
    <w:qFormat/>
    <w:rsid w:val="00F536B6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2c">
    <w:name w:val="引用文 2 (文字)"/>
    <w:basedOn w:val="a3"/>
    <w:link w:val="2b"/>
    <w:uiPriority w:val="30"/>
    <w:rsid w:val="00F536B6"/>
    <w:rPr>
      <w:color w:val="E32D91" w:themeColor="accent1"/>
      <w:sz w:val="24"/>
      <w:szCs w:val="24"/>
    </w:rPr>
  </w:style>
  <w:style w:type="character" w:styleId="2d">
    <w:name w:val="Intense Reference"/>
    <w:uiPriority w:val="32"/>
    <w:qFormat/>
    <w:rsid w:val="00F536B6"/>
    <w:rPr>
      <w:b/>
      <w:bCs/>
      <w:i/>
      <w:iCs/>
      <w:caps/>
      <w:color w:val="E32D91" w:themeColor="accent1"/>
    </w:rPr>
  </w:style>
  <w:style w:type="table" w:styleId="38">
    <w:name w:val="Light Grid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9909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99097C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99097C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99097C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99097C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99097C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99097C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99097C"/>
    <w:rPr>
      <w:rFonts w:ascii="Meiryo UI" w:eastAsia="Meiryo UI" w:hAnsi="Meiryo UI"/>
      <w:sz w:val="22"/>
    </w:rPr>
  </w:style>
  <w:style w:type="paragraph" w:styleId="afff5">
    <w:name w:val="List"/>
    <w:basedOn w:val="a2"/>
    <w:uiPriority w:val="99"/>
    <w:semiHidden/>
    <w:unhideWhenUsed/>
    <w:rsid w:val="0099097C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99097C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99097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9097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9097C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9097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9097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9097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9097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9097C"/>
    <w:pPr>
      <w:numPr>
        <w:numId w:val="5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99097C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99097C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99097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9097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9097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9097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9097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9097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9097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9097C"/>
    <w:pPr>
      <w:numPr>
        <w:numId w:val="10"/>
      </w:numPr>
      <w:contextualSpacing/>
    </w:pPr>
  </w:style>
  <w:style w:type="paragraph" w:styleId="afff7">
    <w:name w:val="List Paragraph"/>
    <w:basedOn w:val="a2"/>
    <w:uiPriority w:val="34"/>
    <w:qFormat/>
    <w:rsid w:val="0099097C"/>
    <w:pPr>
      <w:ind w:leftChars="400" w:left="840"/>
    </w:pPr>
  </w:style>
  <w:style w:type="table" w:customStyle="1" w:styleId="117">
    <w:name w:val="一覧 (表) 1 淡色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211">
    <w:name w:val="一覧 (表) 2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311">
    <w:name w:val="一覧 (表) 3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9909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99097C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99097C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99097C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99097C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99097C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99097C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99097C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99097C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99097C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99097C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99097C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99097C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990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9">
    <w:name w:val="マクロ文字列 (文字)"/>
    <w:basedOn w:val="a3"/>
    <w:link w:val="afff8"/>
    <w:uiPriority w:val="99"/>
    <w:semiHidden/>
    <w:rsid w:val="0099097C"/>
    <w:rPr>
      <w:rFonts w:ascii="Meiryo UI" w:eastAsia="Meiryo UI" w:hAnsi="Meiryo UI"/>
      <w:kern w:val="16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9909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99097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9909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2"/>
    <w:link w:val="afffb"/>
    <w:uiPriority w:val="99"/>
    <w:semiHidden/>
    <w:unhideWhenUsed/>
    <w:rsid w:val="00990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b">
    <w:name w:val="メッセージ見出し (文字)"/>
    <w:basedOn w:val="a3"/>
    <w:link w:val="afffa"/>
    <w:uiPriority w:val="99"/>
    <w:semiHidden/>
    <w:rsid w:val="0099097C"/>
    <w:rPr>
      <w:rFonts w:ascii="Meiryo UI" w:eastAsiaTheme="majorEastAsia" w:hAnsi="Meiryo UI" w:cstheme="majorBidi"/>
      <w:color w:val="auto"/>
      <w:sz w:val="24"/>
      <w:szCs w:val="24"/>
      <w:shd w:val="pct20" w:color="auto" w:fill="auto"/>
    </w:rPr>
  </w:style>
  <w:style w:type="paragraph" w:styleId="afffc">
    <w:name w:val="No Spacing"/>
    <w:uiPriority w:val="1"/>
    <w:qFormat/>
    <w:rsid w:val="00F536B6"/>
    <w:pPr>
      <w:spacing w:after="0" w:line="240" w:lineRule="auto"/>
    </w:pPr>
  </w:style>
  <w:style w:type="paragraph" w:styleId="Web">
    <w:name w:val="Normal (Web)"/>
    <w:basedOn w:val="a2"/>
    <w:uiPriority w:val="99"/>
    <w:unhideWhenUsed/>
    <w:rsid w:val="0099097C"/>
    <w:rPr>
      <w:rFonts w:cs="Times New Roman"/>
      <w:sz w:val="24"/>
      <w:szCs w:val="24"/>
    </w:rPr>
  </w:style>
  <w:style w:type="paragraph" w:styleId="afffd">
    <w:name w:val="Normal Indent"/>
    <w:basedOn w:val="a2"/>
    <w:uiPriority w:val="99"/>
    <w:semiHidden/>
    <w:unhideWhenUsed/>
    <w:rsid w:val="0099097C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99097C"/>
    <w:pPr>
      <w:spacing w:after="0" w:line="240" w:lineRule="auto"/>
    </w:pPr>
  </w:style>
  <w:style w:type="character" w:customStyle="1" w:styleId="affff">
    <w:name w:val="記 (文字)"/>
    <w:basedOn w:val="a3"/>
    <w:link w:val="afffe"/>
    <w:uiPriority w:val="99"/>
    <w:semiHidden/>
    <w:rsid w:val="0099097C"/>
    <w:rPr>
      <w:rFonts w:ascii="Meiryo UI" w:eastAsia="Meiryo UI" w:hAnsi="Meiryo UI"/>
      <w:color w:val="auto"/>
    </w:rPr>
  </w:style>
  <w:style w:type="character" w:styleId="affff0">
    <w:name w:val="page number"/>
    <w:basedOn w:val="a3"/>
    <w:uiPriority w:val="99"/>
    <w:semiHidden/>
    <w:unhideWhenUsed/>
    <w:rsid w:val="0099097C"/>
    <w:rPr>
      <w:rFonts w:ascii="Meiryo UI" w:eastAsia="Meiryo UI" w:hAnsi="Meiryo UI"/>
      <w:sz w:val="22"/>
    </w:rPr>
  </w:style>
  <w:style w:type="table" w:customStyle="1" w:styleId="118">
    <w:name w:val="標準の表 11"/>
    <w:basedOn w:val="a4"/>
    <w:uiPriority w:val="40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1"/>
    <w:rsid w:val="009909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2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3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4"/>
    <w:rsid w:val="009909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99097C"/>
    <w:pPr>
      <w:spacing w:after="0" w:line="240" w:lineRule="auto"/>
    </w:pPr>
    <w:rPr>
      <w:szCs w:val="21"/>
    </w:rPr>
  </w:style>
  <w:style w:type="character" w:customStyle="1" w:styleId="affff2">
    <w:name w:val="書式なし (文字)"/>
    <w:basedOn w:val="a3"/>
    <w:link w:val="affff1"/>
    <w:uiPriority w:val="99"/>
    <w:semiHidden/>
    <w:rsid w:val="0099097C"/>
    <w:rPr>
      <w:rFonts w:ascii="Meiryo UI" w:eastAsia="Meiryo UI" w:hAnsi="Meiryo UI"/>
      <w:color w:val="auto"/>
      <w:szCs w:val="21"/>
    </w:rPr>
  </w:style>
  <w:style w:type="paragraph" w:styleId="affff3">
    <w:name w:val="Quote"/>
    <w:basedOn w:val="a2"/>
    <w:next w:val="a2"/>
    <w:link w:val="affff4"/>
    <w:uiPriority w:val="29"/>
    <w:qFormat/>
    <w:rsid w:val="00F536B6"/>
    <w:rPr>
      <w:i/>
      <w:iCs/>
      <w:sz w:val="24"/>
      <w:szCs w:val="24"/>
    </w:rPr>
  </w:style>
  <w:style w:type="character" w:customStyle="1" w:styleId="affff4">
    <w:name w:val="引用文 (文字)"/>
    <w:basedOn w:val="a3"/>
    <w:link w:val="affff3"/>
    <w:uiPriority w:val="29"/>
    <w:rsid w:val="00F536B6"/>
    <w:rPr>
      <w:i/>
      <w:iCs/>
      <w:sz w:val="24"/>
      <w:szCs w:val="24"/>
    </w:rPr>
  </w:style>
  <w:style w:type="paragraph" w:styleId="ad">
    <w:name w:val="Salutation"/>
    <w:basedOn w:val="a2"/>
    <w:next w:val="a2"/>
    <w:link w:val="affff5"/>
    <w:uiPriority w:val="5"/>
    <w:rsid w:val="0099097C"/>
  </w:style>
  <w:style w:type="character" w:customStyle="1" w:styleId="affff5">
    <w:name w:val="挨拶文 (文字)"/>
    <w:basedOn w:val="a3"/>
    <w:link w:val="ad"/>
    <w:uiPriority w:val="5"/>
    <w:rsid w:val="0099097C"/>
    <w:rPr>
      <w:rFonts w:ascii="Meiryo UI" w:eastAsia="Meiryo UI" w:hAnsi="Meiryo UI"/>
      <w:color w:val="auto"/>
    </w:rPr>
  </w:style>
  <w:style w:type="paragraph" w:styleId="af0">
    <w:name w:val="Signature"/>
    <w:basedOn w:val="a2"/>
    <w:next w:val="a2"/>
    <w:link w:val="affff6"/>
    <w:uiPriority w:val="7"/>
    <w:rsid w:val="0099097C"/>
    <w:pPr>
      <w:contextualSpacing/>
    </w:pPr>
  </w:style>
  <w:style w:type="character" w:customStyle="1" w:styleId="affff6">
    <w:name w:val="署名 (文字)"/>
    <w:basedOn w:val="a3"/>
    <w:link w:val="af0"/>
    <w:uiPriority w:val="7"/>
    <w:rsid w:val="0099097C"/>
    <w:rPr>
      <w:rFonts w:ascii="Meiryo UI" w:eastAsia="Meiryo UI" w:hAnsi="Meiryo UI"/>
      <w:color w:val="auto"/>
    </w:rPr>
  </w:style>
  <w:style w:type="character" w:styleId="affff7">
    <w:name w:val="Strong"/>
    <w:uiPriority w:val="22"/>
    <w:qFormat/>
    <w:rsid w:val="00F536B6"/>
    <w:rPr>
      <w:b/>
      <w:bCs/>
    </w:rPr>
  </w:style>
  <w:style w:type="paragraph" w:styleId="affff8">
    <w:name w:val="Subtitle"/>
    <w:basedOn w:val="a2"/>
    <w:next w:val="a2"/>
    <w:link w:val="affff9"/>
    <w:uiPriority w:val="11"/>
    <w:qFormat/>
    <w:rsid w:val="00F536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fff9">
    <w:name w:val="副題 (文字)"/>
    <w:basedOn w:val="a3"/>
    <w:link w:val="affff8"/>
    <w:uiPriority w:val="11"/>
    <w:rsid w:val="00F536B6"/>
    <w:rPr>
      <w:caps/>
      <w:color w:val="595959" w:themeColor="text1" w:themeTint="A6"/>
      <w:spacing w:val="10"/>
      <w:sz w:val="21"/>
      <w:szCs w:val="21"/>
    </w:rPr>
  </w:style>
  <w:style w:type="character" w:styleId="affffa">
    <w:name w:val="Subtle Emphasis"/>
    <w:uiPriority w:val="19"/>
    <w:qFormat/>
    <w:rsid w:val="00F536B6"/>
    <w:rPr>
      <w:i/>
      <w:iCs/>
      <w:color w:val="771048" w:themeColor="accent1" w:themeShade="7F"/>
    </w:rPr>
  </w:style>
  <w:style w:type="character" w:styleId="affffb">
    <w:name w:val="Subtle Reference"/>
    <w:uiPriority w:val="31"/>
    <w:qFormat/>
    <w:rsid w:val="00F536B6"/>
    <w:rPr>
      <w:b/>
      <w:bCs/>
      <w:color w:val="E32D91" w:themeColor="accent1"/>
    </w:rPr>
  </w:style>
  <w:style w:type="table" w:styleId="3-D1">
    <w:name w:val="Table 3D effects 1"/>
    <w:basedOn w:val="a4"/>
    <w:uiPriority w:val="99"/>
    <w:semiHidden/>
    <w:unhideWhenUsed/>
    <w:rsid w:val="009909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909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909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9909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9909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9909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9909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9909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909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909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9909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9909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9909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9909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9909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9909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9909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uiPriority w:val="99"/>
    <w:semiHidden/>
    <w:unhideWhenUsed/>
    <w:rsid w:val="009909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9909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9909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9909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9909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9909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9909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9909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表 (格子) 淡色1"/>
    <w:basedOn w:val="a4"/>
    <w:uiPriority w:val="45"/>
    <w:rsid w:val="009909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9909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9909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9909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9909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9909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9909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9909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9909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99097C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99097C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9909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9909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9909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9909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9909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9909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99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909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909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909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next w:val="a2"/>
    <w:link w:val="afffff3"/>
    <w:uiPriority w:val="10"/>
    <w:qFormat/>
    <w:rsid w:val="00F536B6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fffff3">
    <w:name w:val="表題 (文字)"/>
    <w:basedOn w:val="a3"/>
    <w:link w:val="afffff2"/>
    <w:uiPriority w:val="10"/>
    <w:rsid w:val="00F536B6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fffff4">
    <w:name w:val="toa heading"/>
    <w:basedOn w:val="a2"/>
    <w:next w:val="a2"/>
    <w:uiPriority w:val="99"/>
    <w:semiHidden/>
    <w:unhideWhenUsed/>
    <w:rsid w:val="0099097C"/>
    <w:pPr>
      <w:spacing w:before="120"/>
    </w:pPr>
    <w:rPr>
      <w:rFonts w:cstheme="majorBidi"/>
      <w:b/>
      <w:bCs/>
      <w:sz w:val="24"/>
      <w:szCs w:val="24"/>
    </w:rPr>
  </w:style>
  <w:style w:type="paragraph" w:styleId="1f5">
    <w:name w:val="toc 1"/>
    <w:basedOn w:val="a2"/>
    <w:next w:val="a2"/>
    <w:autoRedefine/>
    <w:uiPriority w:val="39"/>
    <w:semiHidden/>
    <w:unhideWhenUsed/>
    <w:rsid w:val="0099097C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99097C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99097C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99097C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99097C"/>
    <w:pPr>
      <w:spacing w:after="100"/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99097C"/>
    <w:pPr>
      <w:spacing w:after="100"/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99097C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99097C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99097C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F536B6"/>
    <w:pPr>
      <w:outlineLvl w:val="9"/>
    </w:pPr>
  </w:style>
  <w:style w:type="character" w:customStyle="1" w:styleId="1f6">
    <w:name w:val="メンション1"/>
    <w:basedOn w:val="a3"/>
    <w:uiPriority w:val="99"/>
    <w:semiHidden/>
    <w:unhideWhenUsed/>
    <w:rsid w:val="0099097C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9097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9097C"/>
    <w:pPr>
      <w:numPr>
        <w:numId w:val="12"/>
      </w:numPr>
    </w:pPr>
  </w:style>
  <w:style w:type="character" w:customStyle="1" w:styleId="1f7">
    <w:name w:val="ハッシュタグ1"/>
    <w:basedOn w:val="a3"/>
    <w:uiPriority w:val="99"/>
    <w:semiHidden/>
    <w:unhideWhenUsed/>
    <w:rsid w:val="0099097C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99097C"/>
    <w:pPr>
      <w:numPr>
        <w:numId w:val="13"/>
      </w:numPr>
    </w:pPr>
  </w:style>
  <w:style w:type="character" w:customStyle="1" w:styleId="1f8">
    <w:name w:val="スマート ハイパーリンク1"/>
    <w:basedOn w:val="a3"/>
    <w:uiPriority w:val="99"/>
    <w:semiHidden/>
    <w:unhideWhenUsed/>
    <w:rsid w:val="0099097C"/>
    <w:rPr>
      <w:rFonts w:ascii="Meiryo UI" w:eastAsia="Meiryo UI" w:hAnsi="Meiryo UI"/>
      <w:u w:val="dotted"/>
    </w:rPr>
  </w:style>
  <w:style w:type="character" w:customStyle="1" w:styleId="1f9">
    <w:name w:val="未解決のメンション1"/>
    <w:basedOn w:val="a3"/>
    <w:uiPriority w:val="99"/>
    <w:semiHidden/>
    <w:unhideWhenUsed/>
    <w:rsid w:val="0099097C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jimusyo\AppData\Roaming\Microsoft\Templates\&#12450;&#12540;&#12473;%20&#12488;&#12540;&#12531;%20&#12524;&#12479;&#12540;&#12504;&#12483;&#12489;.dotx" TargetMode="External"/></Relationships>
</file>

<file path=word/theme/theme1.xml><?xml version="1.0" encoding="utf-8"?>
<a:theme xmlns:a="http://schemas.openxmlformats.org/drawingml/2006/main" name="バッジ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バッジ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CD46BF8-1A91-4E03-BABB-6D2E588F8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アース トーン レターヘッド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2024-01-09T05:23:00Z</dcterms:created>
  <dcterms:modified xsi:type="dcterms:W3CDTF">2024-01-09T06:39:00Z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